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F" w:rsidRPr="0045716F" w:rsidRDefault="00B14B95"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5</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r w:rsidRPr="0045716F">
        <w:rPr>
          <w:rFonts w:cs="Times New Roman"/>
          <w:color w:val="auto"/>
          <w:lang w:val="pl-PL"/>
        </w:rPr>
        <w:t xml:space="preserve">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4F2DE8" w:rsidRDefault="004F2DE8" w:rsidP="004F2DE8">
      <w:pPr>
        <w:spacing w:line="276" w:lineRule="auto"/>
        <w:jc w:val="both"/>
        <w:rPr>
          <w:rFonts w:cs="Times New Roman"/>
          <w:b/>
          <w:i/>
          <w:color w:val="auto"/>
          <w:lang w:val="pl-PL"/>
        </w:rPr>
      </w:pPr>
      <w:r w:rsidRPr="0045716F">
        <w:rPr>
          <w:rFonts w:cs="Times New Roman"/>
          <w:color w:val="auto"/>
          <w:lang w:val="pl-PL"/>
        </w:rPr>
        <w:t>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na podstawie art. 11 ust. 8 ustawy Prawo zamówień publicznych n</w:t>
      </w:r>
      <w:r w:rsidRPr="0045716F">
        <w:rPr>
          <w:rFonts w:cs="Times New Roman"/>
          <w:color w:val="auto"/>
          <w:lang w:val="pl-PL"/>
        </w:rPr>
        <w:t xml:space="preserve">a realizację zamówienia pod </w:t>
      </w:r>
      <w:r w:rsidRPr="00D350BE">
        <w:rPr>
          <w:rFonts w:cs="Times New Roman"/>
          <w:color w:val="auto"/>
          <w:lang w:val="pl-PL"/>
        </w:rPr>
        <w:t xml:space="preserve">nazwą </w:t>
      </w:r>
      <w:r w:rsidRPr="00D350BE">
        <w:rPr>
          <w:rFonts w:cs="Times New Roman"/>
          <w:b/>
          <w:i/>
          <w:color w:val="auto"/>
          <w:lang w:val="pl-PL"/>
        </w:rPr>
        <w:t>„</w:t>
      </w:r>
      <w:r w:rsidR="00B14B95" w:rsidRPr="00347E0E">
        <w:rPr>
          <w:rFonts w:ascii="Tahoma" w:hAnsi="Tahoma"/>
          <w:b/>
          <w:sz w:val="22"/>
          <w:szCs w:val="22"/>
          <w:lang w:val="pl-PL"/>
        </w:rPr>
        <w:t>Przebudowa infrastruktury rekreacyjnej przy publicznej szkole w Mazewie</w:t>
      </w:r>
      <w:r w:rsidR="00B14B95">
        <w:rPr>
          <w:rFonts w:ascii="Tahoma" w:hAnsi="Tahoma"/>
          <w:b/>
          <w:sz w:val="22"/>
          <w:szCs w:val="22"/>
          <w:lang w:val="pl-PL"/>
        </w:rPr>
        <w:t xml:space="preserve"> – II etap oraz przy publicznej szkole w Daszynie</w:t>
      </w:r>
      <w:r w:rsidRPr="00D350BE">
        <w:rPr>
          <w:rFonts w:cs="Times New Roman"/>
          <w:b/>
          <w:i/>
          <w:color w:val="auto"/>
          <w:lang w:val="pl-PL"/>
        </w:rPr>
        <w:t>”</w:t>
      </w:r>
    </w:p>
    <w:p w:rsidR="004F2DE8" w:rsidRDefault="004F2DE8" w:rsidP="004F2DE8">
      <w:pPr>
        <w:spacing w:line="276" w:lineRule="auto"/>
        <w:jc w:val="both"/>
        <w:rPr>
          <w:rFonts w:cs="Times New Roman"/>
          <w:b/>
          <w:i/>
          <w:color w:val="auto"/>
          <w:lang w:val="pl-PL"/>
        </w:rPr>
      </w:pP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4F2DE8" w:rsidRPr="00496A68" w:rsidRDefault="004F2DE8" w:rsidP="00496A68">
      <w:pPr>
        <w:pStyle w:val="Tekstpodstawowy"/>
        <w:spacing w:after="0" w:line="300" w:lineRule="auto"/>
        <w:jc w:val="both"/>
        <w:rPr>
          <w:bCs/>
          <w:sz w:val="22"/>
          <w:szCs w:val="22"/>
          <w:lang w:val="pl-PL"/>
        </w:rPr>
      </w:pPr>
      <w:r>
        <w:rPr>
          <w:rFonts w:ascii="Tahoma" w:hAnsi="Tahoma"/>
          <w:sz w:val="22"/>
          <w:szCs w:val="22"/>
          <w:lang w:val="pl-PL"/>
        </w:rPr>
        <w:t xml:space="preserve">1. </w:t>
      </w:r>
      <w:r w:rsidRPr="00680BED">
        <w:rPr>
          <w:rFonts w:ascii="Tahoma" w:hAnsi="Tahoma"/>
          <w:sz w:val="22"/>
          <w:szCs w:val="22"/>
          <w:lang w:val="pl-PL"/>
        </w:rPr>
        <w:t xml:space="preserve">Przedmiotem zamówienia jest wykonanie robót budowlanych dotyczących: </w:t>
      </w:r>
      <w:r w:rsidRPr="00680BED">
        <w:rPr>
          <w:rFonts w:ascii="Tahoma" w:hAnsi="Tahoma"/>
          <w:b/>
          <w:i/>
          <w:color w:val="auto"/>
          <w:sz w:val="22"/>
          <w:szCs w:val="22"/>
          <w:lang w:val="pl-PL"/>
        </w:rPr>
        <w:t>„</w:t>
      </w:r>
      <w:r w:rsidR="00B14B95" w:rsidRPr="00347E0E">
        <w:rPr>
          <w:rFonts w:ascii="Tahoma" w:hAnsi="Tahoma"/>
          <w:b/>
          <w:sz w:val="22"/>
          <w:szCs w:val="22"/>
          <w:lang w:val="pl-PL"/>
        </w:rPr>
        <w:t>Przebudowa infrastruktury rekreacyjnej przy publicznej szkole w Mazewie</w:t>
      </w:r>
      <w:r w:rsidR="00B14B95">
        <w:rPr>
          <w:rFonts w:ascii="Tahoma" w:hAnsi="Tahoma"/>
          <w:b/>
          <w:sz w:val="22"/>
          <w:szCs w:val="22"/>
          <w:lang w:val="pl-PL"/>
        </w:rPr>
        <w:t xml:space="preserve"> – II etap oraz przy publicznej szkole w Daszynie</w:t>
      </w:r>
      <w:r>
        <w:rPr>
          <w:rFonts w:ascii="Verdana" w:hAnsi="Verdana"/>
          <w:b/>
          <w:i/>
          <w:lang w:val="pl-PL"/>
        </w:rPr>
        <w:t>”</w:t>
      </w:r>
    </w:p>
    <w:p w:rsidR="00496A68" w:rsidRPr="009611D0" w:rsidRDefault="00496A68" w:rsidP="004F2DE8">
      <w:pPr>
        <w:tabs>
          <w:tab w:val="left" w:pos="16200"/>
        </w:tabs>
        <w:autoSpaceDE w:val="0"/>
        <w:spacing w:line="276" w:lineRule="auto"/>
        <w:jc w:val="both"/>
        <w:rPr>
          <w:rFonts w:eastAsia="Times New Roman" w:cs="Times New Roman"/>
          <w:color w:val="auto"/>
          <w:lang w:val="pl-PL"/>
        </w:rPr>
      </w:pPr>
    </w:p>
    <w:p w:rsidR="004F2DE8" w:rsidRPr="009611D0" w:rsidRDefault="004F2DE8" w:rsidP="004F2DE8">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4F2DE8" w:rsidRPr="009611D0" w:rsidRDefault="004F2DE8" w:rsidP="004F2DE8">
      <w:pPr>
        <w:tabs>
          <w:tab w:val="num" w:pos="426"/>
          <w:tab w:val="left" w:pos="16200"/>
        </w:tabs>
        <w:autoSpaceDE w:val="0"/>
        <w:spacing w:line="276" w:lineRule="auto"/>
        <w:ind w:left="426" w:hanging="426"/>
        <w:jc w:val="both"/>
        <w:rPr>
          <w:rFonts w:eastAsia="Times New Roman" w:cs="Times New Roman"/>
          <w:color w:val="auto"/>
          <w:lang w:val="pl-PL"/>
        </w:rPr>
      </w:pPr>
    </w:p>
    <w:p w:rsidR="004F2DE8" w:rsidRDefault="004F2DE8" w:rsidP="004F2DE8">
      <w:pPr>
        <w:suppressAutoHyphens w:val="0"/>
        <w:jc w:val="both"/>
        <w:rPr>
          <w:lang w:val="pl-PL"/>
        </w:rPr>
      </w:pPr>
      <w:r>
        <w:rPr>
          <w:lang w:val="pl-PL"/>
        </w:rPr>
        <w:t xml:space="preserve">2. </w:t>
      </w:r>
      <w:r w:rsidRPr="004F2DE8">
        <w:rPr>
          <w:lang w:val="pl-PL"/>
        </w:rPr>
        <w:t>Wykonawca zobowiązuje się do wykonania zakresu zamówienia,</w:t>
      </w:r>
      <w:r w:rsidRPr="004F2DE8">
        <w:rPr>
          <w:b/>
          <w:lang w:val="pl-PL"/>
        </w:rPr>
        <w:t xml:space="preserve"> </w:t>
      </w:r>
      <w:r w:rsidRPr="004F2DE8">
        <w:rPr>
          <w:lang w:val="pl-PL"/>
        </w:rPr>
        <w:t xml:space="preserve">o którym mowa w §1 ust. 1 zgodnie z przepisami prawa, wymogami SWIZ, dokumentacją projektową </w:t>
      </w:r>
      <w:proofErr w:type="spellStart"/>
      <w:r w:rsidRPr="004F2DE8">
        <w:rPr>
          <w:lang w:val="pl-PL"/>
        </w:rPr>
        <w:t>STWiOR</w:t>
      </w:r>
      <w:proofErr w:type="spellEnd"/>
      <w:r w:rsidRPr="004F2DE8">
        <w:rPr>
          <w:lang w:val="pl-PL"/>
        </w:rPr>
        <w:t>, ofertą Wykonawcy oraz pisemnymi wskazówkami Zamawiającego</w:t>
      </w:r>
    </w:p>
    <w:p w:rsidR="004F2DE8" w:rsidRPr="004F2DE8" w:rsidRDefault="004F2DE8" w:rsidP="004F2DE8">
      <w:pPr>
        <w:suppressAutoHyphens w:val="0"/>
        <w:jc w:val="both"/>
        <w:rPr>
          <w:lang w:val="pl-PL"/>
        </w:rPr>
      </w:pPr>
      <w:r>
        <w:rPr>
          <w:lang w:val="pl-PL"/>
        </w:rPr>
        <w:lastRenderedPageBreak/>
        <w:t xml:space="preserve">3. </w:t>
      </w:r>
      <w:r w:rsidRPr="00BB1A63">
        <w:rPr>
          <w:rFonts w:cs="Times New Roman"/>
          <w:lang w:val="pl-PL"/>
        </w:rPr>
        <w:t xml:space="preserve">Zamówienie obejmuje </w:t>
      </w:r>
      <w:r w:rsidRPr="00BB1A63">
        <w:rPr>
          <w:lang w:val="pl-PL"/>
        </w:rPr>
        <w:t>uzyskanie decyzji o pozwoleniu na użytkowanie</w:t>
      </w:r>
      <w:r>
        <w:rPr>
          <w:lang w:val="pl-PL"/>
        </w:rPr>
        <w:t>/ zgłoszenie do użytkowania</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Pr="0045716F">
        <w:rPr>
          <w:rFonts w:cs="Times New Roman"/>
          <w:b/>
          <w:color w:val="auto"/>
          <w:lang w:val="de-DE"/>
        </w:rPr>
        <w:t xml:space="preserve"> </w:t>
      </w:r>
      <w:proofErr w:type="spellStart"/>
      <w:r w:rsidRPr="0045716F">
        <w:rPr>
          <w:rFonts w:cs="Times New Roman"/>
          <w:b/>
          <w:color w:val="auto"/>
          <w:lang w:val="de-DE"/>
        </w:rPr>
        <w:t>zamówienia</w:t>
      </w:r>
      <w:proofErr w:type="spellEnd"/>
    </w:p>
    <w:p w:rsidR="00D30762" w:rsidRPr="00036046" w:rsidRDefault="00D350BE" w:rsidP="00006563">
      <w:pPr>
        <w:spacing w:line="300" w:lineRule="auto"/>
        <w:jc w:val="both"/>
        <w:rPr>
          <w:rFonts w:cs="Times New Roman"/>
          <w:bCs/>
          <w:lang w:val="pl-PL"/>
        </w:rPr>
      </w:pPr>
      <w:r w:rsidRPr="00036046">
        <w:rPr>
          <w:rFonts w:cs="Times New Roman"/>
          <w:b/>
          <w:bCs/>
          <w:lang w:val="pl-PL"/>
        </w:rPr>
        <w:t>1.</w:t>
      </w:r>
      <w:r w:rsidRPr="00036046">
        <w:rPr>
          <w:rFonts w:cs="Times New Roman"/>
          <w:bCs/>
          <w:lang w:val="pl-PL"/>
        </w:rPr>
        <w:t xml:space="preserve"> </w:t>
      </w:r>
      <w:r w:rsidR="00496A68">
        <w:rPr>
          <w:rFonts w:cs="Times New Roman"/>
          <w:bCs/>
          <w:lang w:val="pl-PL"/>
        </w:rPr>
        <w:t>Przewiduje się następujące terminy wykonania zamó</w:t>
      </w:r>
      <w:r w:rsidR="00B14B95">
        <w:rPr>
          <w:rFonts w:cs="Times New Roman"/>
          <w:bCs/>
          <w:lang w:val="pl-PL"/>
        </w:rPr>
        <w:t>w</w:t>
      </w:r>
      <w:r w:rsidR="00496A68">
        <w:rPr>
          <w:rFonts w:cs="Times New Roman"/>
          <w:bCs/>
          <w:lang w:val="pl-PL"/>
        </w:rPr>
        <w:fldChar w:fldCharType="begin"/>
      </w:r>
      <w:r w:rsidR="00496A68">
        <w:rPr>
          <w:rFonts w:cs="Times New Roman"/>
          <w:bCs/>
          <w:lang w:val="pl-PL"/>
        </w:rPr>
        <w:instrText xml:space="preserve"> LISTNUM </w:instrText>
      </w:r>
      <w:r w:rsidR="00496A68">
        <w:rPr>
          <w:rFonts w:cs="Times New Roman"/>
          <w:bCs/>
          <w:lang w:val="pl-PL"/>
        </w:rPr>
        <w:fldChar w:fldCharType="end"/>
      </w:r>
      <w:r w:rsidR="00496A68">
        <w:rPr>
          <w:rFonts w:cs="Times New Roman"/>
          <w:bCs/>
          <w:lang w:val="pl-PL"/>
        </w:rPr>
        <w:t>ienia:</w:t>
      </w:r>
    </w:p>
    <w:p w:rsidR="00B14B95" w:rsidRPr="009B2DF1" w:rsidRDefault="00B14B95" w:rsidP="00B14B95">
      <w:pPr>
        <w:spacing w:line="300" w:lineRule="auto"/>
        <w:jc w:val="both"/>
        <w:rPr>
          <w:rFonts w:ascii="Tahoma" w:hAnsi="Tahoma"/>
          <w:bCs/>
          <w:sz w:val="22"/>
          <w:lang w:val="pl-PL"/>
        </w:rPr>
      </w:pPr>
      <w:r w:rsidRPr="009B2DF1">
        <w:rPr>
          <w:rFonts w:ascii="Tahoma" w:hAnsi="Tahoma"/>
          <w:bCs/>
          <w:sz w:val="22"/>
          <w:lang w:val="pl-PL"/>
        </w:rPr>
        <w:t xml:space="preserve">- rozpoczęcie – z dniem zawarcia umowy; </w:t>
      </w:r>
    </w:p>
    <w:p w:rsidR="00B14B95" w:rsidRPr="00D52D12" w:rsidRDefault="00B14B95" w:rsidP="00B14B95">
      <w:pPr>
        <w:spacing w:line="300" w:lineRule="auto"/>
        <w:jc w:val="both"/>
        <w:rPr>
          <w:rFonts w:ascii="Tahoma" w:hAnsi="Tahoma"/>
          <w:bCs/>
          <w:sz w:val="22"/>
          <w:lang w:val="pl-PL"/>
        </w:rPr>
      </w:pPr>
      <w:r w:rsidRPr="009B2DF1">
        <w:rPr>
          <w:rFonts w:ascii="Tahoma" w:hAnsi="Tahoma"/>
          <w:bCs/>
          <w:sz w:val="22"/>
          <w:lang w:val="pl-PL"/>
        </w:rPr>
        <w:t>- zakończ</w:t>
      </w:r>
      <w:r>
        <w:rPr>
          <w:rFonts w:ascii="Tahoma" w:hAnsi="Tahoma"/>
          <w:bCs/>
          <w:sz w:val="22"/>
          <w:lang w:val="pl-PL"/>
        </w:rPr>
        <w:t>enie i oddanie infrastruktury do użytkowania – dnia 31 grudnia 2020</w:t>
      </w:r>
      <w:r w:rsidRPr="009B2DF1">
        <w:rPr>
          <w:rFonts w:ascii="Tahoma" w:hAnsi="Tahoma"/>
          <w:bCs/>
          <w:sz w:val="22"/>
          <w:lang w:val="pl-PL"/>
        </w:rPr>
        <w:t xml:space="preserve"> r. zakończone podpisaniem bezusterkow</w:t>
      </w:r>
      <w:r>
        <w:rPr>
          <w:rFonts w:ascii="Tahoma" w:hAnsi="Tahoma"/>
          <w:bCs/>
          <w:sz w:val="22"/>
          <w:lang w:val="pl-PL"/>
        </w:rPr>
        <w:t>ego końcowego protokołu odbioru</w:t>
      </w:r>
    </w:p>
    <w:p w:rsidR="004F2DE8" w:rsidRPr="009611D0" w:rsidRDefault="004F2DE8" w:rsidP="004F2DE8">
      <w:pPr>
        <w:spacing w:line="300" w:lineRule="auto"/>
        <w:jc w:val="both"/>
        <w:rPr>
          <w:rFonts w:cs="Times New Roman"/>
          <w:bCs/>
          <w:color w:val="auto"/>
          <w:lang w:val="pl-PL"/>
        </w:rPr>
      </w:pPr>
      <w:r>
        <w:rPr>
          <w:rFonts w:cs="Times New Roman"/>
          <w:b/>
          <w:color w:val="auto"/>
          <w:lang w:val="pl-PL"/>
        </w:rPr>
        <w:t>2</w:t>
      </w:r>
      <w:r w:rsidRPr="009611D0">
        <w:rPr>
          <w:rFonts w:cs="Times New Roman"/>
          <w:b/>
          <w:color w:val="auto"/>
          <w:lang w:val="pl-PL"/>
        </w:rPr>
        <w:t>.</w:t>
      </w:r>
      <w:r w:rsidRPr="009611D0">
        <w:rPr>
          <w:rFonts w:cs="Times New Roman"/>
          <w:color w:val="auto"/>
          <w:lang w:val="pl-PL"/>
        </w:rPr>
        <w:t xml:space="preserve"> Ostateczny termin wykonania</w:t>
      </w:r>
      <w:r>
        <w:rPr>
          <w:rFonts w:cs="Times New Roman"/>
          <w:color w:val="auto"/>
          <w:lang w:val="pl-PL"/>
        </w:rPr>
        <w:t xml:space="preserve"> zamówienia</w:t>
      </w:r>
      <w:r w:rsidRPr="009611D0">
        <w:rPr>
          <w:rFonts w:cs="Times New Roman"/>
          <w:color w:val="auto"/>
          <w:lang w:val="pl-PL"/>
        </w:rPr>
        <w:t xml:space="preserve"> uważa się za zachowany jeżeli w terminie tym dojdzie do podpisania protokołu odbioru końcowego bez zastrzeżeń ze strony Zamawiającego oraz uzyskane zostanie prawomocne pozwolenie na użytkowanie</w:t>
      </w:r>
      <w:r>
        <w:rPr>
          <w:rFonts w:cs="Times New Roman"/>
          <w:color w:val="auto"/>
          <w:lang w:val="pl-PL"/>
        </w:rPr>
        <w:t>/zgłoszenie do użytkowania</w:t>
      </w:r>
      <w:r w:rsidRPr="009611D0">
        <w:rPr>
          <w:rFonts w:cs="Times New Roman"/>
          <w:color w:val="auto"/>
          <w:lang w:val="pl-PL"/>
        </w:rPr>
        <w:t>.</w:t>
      </w:r>
    </w:p>
    <w:p w:rsidR="00294538" w:rsidRPr="004F2DE8" w:rsidRDefault="004F2DE8" w:rsidP="004F2DE8">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Pr="009611D0">
        <w:rPr>
          <w:rFonts w:cs="Times New Roman"/>
          <w:b/>
          <w:color w:val="auto"/>
          <w:lang w:val="pl-PL"/>
        </w:rPr>
        <w:t>.</w:t>
      </w:r>
      <w:r w:rsidRPr="009611D0">
        <w:rPr>
          <w:rFonts w:cs="Times New Roman"/>
          <w:color w:val="auto"/>
          <w:lang w:val="pl-PL"/>
        </w:rPr>
        <w:t xml:space="preserve"> Termin realizacji Przedmiotu Zamówienia może ulec zmianie jedynie z przyczyn stanowiących podstawę do zmiany umowy zgodnie z jej postanowieniami.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wskazanie lokalizacji wykonania Przedmiotu Zamówienia oraz pomoc w umożliwieniu wstępu na teren realizacji inwestycji;</w:t>
      </w:r>
    </w:p>
    <w:p w:rsidR="002400FF" w:rsidRPr="0045716F" w:rsidRDefault="002400FF" w:rsidP="002400FF">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terminowa zapłata wynagrodzenia za wykonane i odebrane prace.</w:t>
      </w:r>
    </w:p>
    <w:p w:rsidR="002400FF" w:rsidRPr="0045716F" w:rsidRDefault="002400FF" w:rsidP="002400FF">
      <w:pPr>
        <w:autoSpaceDE w:val="0"/>
        <w:spacing w:line="276" w:lineRule="auto"/>
        <w:jc w:val="both"/>
        <w:rPr>
          <w:rFonts w:eastAsia="Times New Roman" w:cs="Times New Roman"/>
          <w:color w:val="auto"/>
          <w:lang w:val="pl-PL"/>
        </w:rPr>
      </w:pP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2400FF" w:rsidRPr="0045716F" w:rsidRDefault="002400FF" w:rsidP="002400FF">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Wykonawcy należy:</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Wykonanie przedmiotu umowy z materiałów odpowiadających wymaganiom określonym w art. 10 ustawy z dnia 7 lipca 1994 r. Prawo budowlane </w:t>
      </w:r>
      <w:r w:rsidR="005462B1">
        <w:rPr>
          <w:rFonts w:cs="Times New Roman"/>
          <w:color w:val="auto"/>
          <w:lang w:val="pl-PL"/>
        </w:rPr>
        <w:t>(tekst jednolity Dz. U. z 2018r. poz. 1202 z późniejszymi zmianami</w:t>
      </w:r>
      <w:r w:rsidRPr="0045716F">
        <w:rPr>
          <w:rFonts w:cs="Times New Roman"/>
          <w:color w:val="auto"/>
          <w:lang w:val="pl-PL"/>
        </w:rPr>
        <w:t>), okazania, na każde żądanie Zamawiającego lub Inspektora nadzoru inwestorskiego, certyfikatów zgodności z polską normą lub aprobatą techniczną każdego używanego na budowie wyrobu. Materiały te powinny również spełniać normy określone w projekcie oraz STWOR;</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Zapewnienie na własny koszt transportu odpadów do miejsc ich wykorzystania lub </w:t>
      </w:r>
      <w:r w:rsidRPr="0045716F">
        <w:rPr>
          <w:rFonts w:cs="Times New Roman"/>
          <w:color w:val="auto"/>
          <w:lang w:val="pl-PL"/>
        </w:rPr>
        <w:lastRenderedPageBreak/>
        <w:t>utylizacji, łącznie z kosztami utylizacji;</w:t>
      </w:r>
    </w:p>
    <w:p w:rsidR="002400FF" w:rsidRPr="0045716F" w:rsidRDefault="002400FF" w:rsidP="002400FF">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2400FF" w:rsidRPr="0045716F" w:rsidRDefault="002400FF" w:rsidP="00F16DBF">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w:t>
      </w:r>
      <w:r w:rsidR="00F16DBF">
        <w:rPr>
          <w:rFonts w:eastAsia="Times New Roman" w:cs="Times New Roman"/>
          <w:color w:val="auto"/>
          <w:lang w:val="pl-PL"/>
        </w:rPr>
        <w:t>z dnia 27.04.2001r. Prawo ochrony środowiska (Dz. U. z 2018r, poz. 799 z późniejszymi zmianami),</w:t>
      </w:r>
    </w:p>
    <w:p w:rsidR="002400FF" w:rsidRPr="0045716F" w:rsidRDefault="002400FF" w:rsidP="002400FF">
      <w:pPr>
        <w:tabs>
          <w:tab w:val="num" w:pos="993"/>
          <w:tab w:val="left" w:pos="7904"/>
        </w:tabs>
        <w:autoSpaceDE w:val="0"/>
        <w:spacing w:line="276" w:lineRule="auto"/>
        <w:ind w:left="709"/>
        <w:jc w:val="both"/>
        <w:rPr>
          <w:rFonts w:cs="Times New Roman"/>
          <w:color w:val="auto"/>
          <w:lang w:val="pl-PL"/>
        </w:rPr>
      </w:pPr>
      <w:r w:rsidRPr="0045716F">
        <w:rPr>
          <w:rFonts w:cs="Times New Roman"/>
          <w:color w:val="auto"/>
          <w:lang w:val="pl-PL"/>
        </w:rPr>
        <w:t xml:space="preserve">b). Ustawy </w:t>
      </w:r>
      <w:r w:rsidR="00F16DBF">
        <w:rPr>
          <w:rFonts w:cs="Times New Roman"/>
          <w:color w:val="auto"/>
          <w:lang w:val="pl-PL"/>
        </w:rPr>
        <w:t>z dnia 14.12.2012r. o odpadach (Dz. U. z 2018r., poz. 992 z późniejszymi zmianami)</w:t>
      </w:r>
      <w:r w:rsidRPr="0045716F">
        <w:rPr>
          <w:rFonts w:cs="Times New Roman"/>
          <w:color w:val="auto"/>
          <w:lang w:val="pl-PL"/>
        </w:rPr>
        <w:t>,</w:t>
      </w:r>
    </w:p>
    <w:p w:rsidR="002400FF" w:rsidRPr="0045716F" w:rsidRDefault="002400FF" w:rsidP="002400FF">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stan i przestrzeganie przepisów bhp, ochronę p.poż i dozór mienia na terenie robót, jak i za wszelkie szkody powstałe w t</w:t>
      </w:r>
      <w:r w:rsidR="00496A68">
        <w:rPr>
          <w:rFonts w:eastAsia="Times New Roman" w:cs="Times New Roman"/>
          <w:color w:val="auto"/>
          <w:lang w:val="pl-PL"/>
        </w:rPr>
        <w:t>rakcie trwania robót na terenie</w:t>
      </w:r>
      <w:r w:rsidRPr="0045716F">
        <w:rPr>
          <w:rFonts w:eastAsia="Times New Roman" w:cs="Times New Roman"/>
          <w:color w:val="auto"/>
          <w:lang w:val="pl-PL"/>
        </w:rPr>
        <w:t xml:space="preserve"> realizacji Przedmiotu Zamówienia lub mających związek z prowadzonymi robotami;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Terminowe wykonanie i przekazanie do eksploatacji przedmiotu  Zamówienia oraz oświadczenie, że roboty ukończone przez niego są całkowicie zgodne z umową, projektem i STWOR i odpowiadają potrzebom, dla których są przewidziane według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Dbanie o porządek na terenie robót oraz utrzymywanie terenu robót w należytym stanie i porządku oraz w stanie wolnym od przeszkód komunikacyjnych;</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Usunięcie wszelkich wad i usterek stwierdzonych przez nadzór inwestorski w trakcie trwania robót w terminie nie dłuższym niż termin technicznie uzasadniony i konieczny do ich usunięcia.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 xml:space="preserve">Ponoszenie wyłącznej odpowiedzialności za wszelkie szkody będące następstwem </w:t>
      </w:r>
      <w:r w:rsidRPr="0045716F">
        <w:rPr>
          <w:rFonts w:eastAsia="Times New Roman" w:cs="Times New Roman"/>
          <w:color w:val="auto"/>
          <w:lang w:val="pl-PL"/>
        </w:rPr>
        <w:lastRenderedPageBreak/>
        <w:t>niewykonania lub nienależytego wykonania przedmiotu umowy, które to szkody Wykonawca zobowiązuje się pokryć w pełnej wysokości.</w:t>
      </w:r>
    </w:p>
    <w:p w:rsidR="002400FF" w:rsidRPr="0045716F" w:rsidRDefault="002400FF" w:rsidP="002400FF">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2400FF" w:rsidRPr="0045716F" w:rsidRDefault="002400FF" w:rsidP="002400FF">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Pr>
          <w:rFonts w:eastAsia="Times New Roman" w:cs="Times New Roman"/>
          <w:color w:val="auto"/>
          <w:lang w:val="pl-PL"/>
        </w:rPr>
        <w:t xml:space="preserve"> jednak </w:t>
      </w:r>
      <w:r w:rsidR="00B14B95">
        <w:rPr>
          <w:rFonts w:eastAsia="Times New Roman" w:cs="Times New Roman"/>
          <w:color w:val="auto"/>
          <w:lang w:val="pl-PL"/>
        </w:rPr>
        <w:t>nie mniej niż 75</w:t>
      </w:r>
      <w:r w:rsidRPr="0045716F">
        <w:rPr>
          <w:rFonts w:eastAsia="Times New Roman" w:cs="Times New Roman"/>
          <w:color w:val="auto"/>
          <w:lang w:val="pl-PL"/>
        </w:rPr>
        <w:t>0.000,00 zł na jedno i na wszystkie zdarzenia ubezpieczeniowe</w:t>
      </w:r>
    </w:p>
    <w:p w:rsidR="002400FF" w:rsidRPr="0045716F" w:rsidRDefault="002400FF" w:rsidP="002400FF">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deliktowej z tytułu prowadzonej działalności wobec powierzonego mienia i osób trzecich od zniszczenia wszelkiej własności spowodowanego działaniem, zaniechaniem lub niedopatrzeniem Wykonawcy na sumę ubezpieczenia równą, co najmniej wartości kontraktu</w:t>
      </w:r>
      <w:r>
        <w:rPr>
          <w:rFonts w:eastAsia="Times New Roman" w:cs="Times New Roman"/>
          <w:color w:val="auto"/>
          <w:lang w:val="pl-PL"/>
        </w:rPr>
        <w:t xml:space="preserve">. jednak </w:t>
      </w:r>
      <w:r w:rsidRPr="0045716F">
        <w:rPr>
          <w:rFonts w:eastAsia="Times New Roman" w:cs="Times New Roman"/>
          <w:color w:val="auto"/>
          <w:lang w:val="pl-PL"/>
        </w:rPr>
        <w:t>ni</w:t>
      </w:r>
      <w:r w:rsidR="00B14B95">
        <w:rPr>
          <w:rFonts w:eastAsia="Times New Roman" w:cs="Times New Roman"/>
          <w:color w:val="auto"/>
          <w:lang w:val="pl-PL"/>
        </w:rPr>
        <w:t>e mniej niż 75</w:t>
      </w:r>
      <w:r w:rsidRPr="0045716F">
        <w:rPr>
          <w:rFonts w:eastAsia="Times New Roman" w:cs="Times New Roman"/>
          <w:color w:val="auto"/>
          <w:lang w:val="pl-PL"/>
        </w:rPr>
        <w:t>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r>
        <w:rPr>
          <w:rFonts w:eastAsia="Times New Roman" w:cs="Times New Roman"/>
          <w:color w:val="auto"/>
          <w:lang w:val="pl-PL"/>
        </w:rPr>
        <w:t xml:space="preserve">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p.poż. </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 xml:space="preserve">Kierownik budowy (robót) działać będzie w granicach umocowania określonego </w:t>
      </w:r>
      <w:r w:rsidRPr="0045716F">
        <w:rPr>
          <w:rFonts w:cs="Times New Roman"/>
          <w:color w:val="auto"/>
          <w:lang w:val="pl-PL"/>
        </w:rPr>
        <w:lastRenderedPageBreak/>
        <w:t>w ustawie Prawo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2400FF" w:rsidRPr="0045716F" w:rsidRDefault="002400FF" w:rsidP="002400FF">
      <w:pPr>
        <w:spacing w:line="276" w:lineRule="auto"/>
        <w:jc w:val="center"/>
        <w:rPr>
          <w:rFonts w:cs="Times New Roman"/>
          <w:b/>
          <w:color w:val="auto"/>
          <w:lang w:val="pl-PL"/>
        </w:rPr>
      </w:pP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r w:rsidR="002400FF" w:rsidRPr="0045716F">
        <w:rPr>
          <w:rFonts w:eastAsia="Times New Roman" w:cs="Times New Roman"/>
          <w:color w:val="auto"/>
          <w:lang w:val="pl-PL"/>
        </w:rPr>
        <w:t xml:space="preserve"> </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dzień z</w:t>
      </w:r>
      <w:r w:rsidR="001D2606">
        <w:rPr>
          <w:rFonts w:eastAsia="Times New Roman" w:cs="Times New Roman"/>
          <w:color w:val="auto"/>
          <w:lang w:val="pl-PL"/>
        </w:rPr>
        <w:t xml:space="preserve">awarcia niniejszej umowy wynosi </w:t>
      </w:r>
      <w:r w:rsidRPr="0045716F">
        <w:rPr>
          <w:rFonts w:eastAsia="Times New Roman" w:cs="Times New Roman"/>
          <w:color w:val="auto"/>
          <w:lang w:val="pl-PL"/>
        </w:rPr>
        <w:t>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D350BE" w:rsidRDefault="00D350BE" w:rsidP="00D350BE">
      <w:pPr>
        <w:pStyle w:val="Akapitzlist"/>
        <w:numPr>
          <w:ilvl w:val="1"/>
          <w:numId w:val="23"/>
        </w:numPr>
        <w:suppressAutoHyphens w:val="0"/>
        <w:autoSpaceDE w:val="0"/>
        <w:autoSpaceDN w:val="0"/>
        <w:adjustRightInd w:val="0"/>
        <w:contextualSpacing/>
        <w:jc w:val="both"/>
      </w:pPr>
      <w:r w:rsidRPr="00D350BE">
        <w:t>Kwota powyższa obejmuje wszelkie koszty związane z wykonaniem przedmiotu umowy, okr</w:t>
      </w:r>
      <w:r w:rsidR="00BB1A63">
        <w:t>eślonego w niniejszej umowie</w:t>
      </w:r>
      <w:r w:rsidRPr="00D350BE">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zmiany wynagrodzenia ryczałtowego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D30762" w:rsidRPr="00D30762" w:rsidRDefault="00D30762" w:rsidP="00D30762">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D30762">
        <w:rPr>
          <w:rFonts w:cs="Times New Roman"/>
          <w:color w:val="auto"/>
          <w:lang w:val="pl-PL"/>
        </w:rPr>
        <w:t>Rozliczenie pomiędzy Stronami za wykonane rob</w:t>
      </w:r>
      <w:r w:rsidR="005462B1">
        <w:rPr>
          <w:rFonts w:cs="Times New Roman"/>
          <w:color w:val="auto"/>
          <w:lang w:val="pl-PL"/>
        </w:rPr>
        <w:t>oty nastąpi na podstawie faktur</w:t>
      </w:r>
      <w:r w:rsidRPr="00D30762">
        <w:rPr>
          <w:rFonts w:cs="Times New Roman"/>
          <w:color w:val="auto"/>
          <w:lang w:val="pl-PL"/>
        </w:rPr>
        <w:t xml:space="preserve"> VAT, w</w:t>
      </w:r>
      <w:r w:rsidR="005462B1">
        <w:rPr>
          <w:rFonts w:cs="Times New Roman"/>
          <w:color w:val="auto"/>
          <w:lang w:val="pl-PL"/>
        </w:rPr>
        <w:t>ystawionych</w:t>
      </w:r>
      <w:r w:rsidRPr="00D30762">
        <w:rPr>
          <w:rFonts w:cs="Times New Roman"/>
          <w:color w:val="auto"/>
          <w:lang w:val="pl-PL"/>
        </w:rPr>
        <w:t xml:space="preserve"> przez Wykonawcę, na podstawie zatwierdzonego, bezusterkowego protokołu</w:t>
      </w:r>
      <w:r w:rsidR="005462B1">
        <w:rPr>
          <w:rFonts w:cs="Times New Roman"/>
          <w:color w:val="auto"/>
          <w:lang w:val="pl-PL"/>
        </w:rPr>
        <w:t xml:space="preserve"> odbioru robót oraz protokołu odbioru końcowego robót wraz z uzyskanym prawomocnym pozwoleniem na użytkowanie/zgłoszeniem</w:t>
      </w:r>
      <w:r w:rsidRPr="00D30762">
        <w:rPr>
          <w:rFonts w:cs="Times New Roman"/>
          <w:color w:val="auto"/>
          <w:lang w:val="pl-PL"/>
        </w:rPr>
        <w:t xml:space="preserve"> do użytkowania</w:t>
      </w:r>
      <w:r w:rsidR="0044760C">
        <w:rPr>
          <w:rFonts w:cs="Times New Roman"/>
          <w:color w:val="auto"/>
          <w:lang w:val="pl-PL"/>
        </w:rPr>
        <w:t>.</w:t>
      </w:r>
      <w:r w:rsidR="00AD0A07">
        <w:rPr>
          <w:rFonts w:cs="Times New Roman"/>
          <w:color w:val="auto"/>
          <w:lang w:val="pl-PL"/>
        </w:rPr>
        <w:t xml:space="preserve"> </w:t>
      </w:r>
    </w:p>
    <w:p w:rsidR="00FD2B3E" w:rsidRDefault="00D30762"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Pr>
          <w:rFonts w:eastAsia="Times New Roman" w:cs="Times New Roman"/>
          <w:color w:val="auto"/>
          <w:lang w:val="pl-PL"/>
        </w:rPr>
        <w:t>za roboty budowlane</w:t>
      </w:r>
      <w:r w:rsidR="00AA2F0D">
        <w:rPr>
          <w:rFonts w:eastAsia="Times New Roman" w:cs="Times New Roman"/>
          <w:color w:val="auto"/>
          <w:lang w:val="pl-PL"/>
        </w:rPr>
        <w:t xml:space="preserve"> </w:t>
      </w:r>
      <w:r>
        <w:rPr>
          <w:rFonts w:eastAsia="Times New Roman" w:cs="Times New Roman"/>
          <w:color w:val="auto"/>
          <w:lang w:val="pl-PL"/>
        </w:rPr>
        <w:t xml:space="preserve">będzie bezusterkowy </w:t>
      </w:r>
      <w:r w:rsidRPr="0045716F">
        <w:rPr>
          <w:rFonts w:eastAsia="Times New Roman" w:cs="Times New Roman"/>
          <w:color w:val="auto"/>
          <w:lang w:val="pl-PL"/>
        </w:rPr>
        <w:t>protokół</w:t>
      </w:r>
      <w:r w:rsidR="005462B1">
        <w:rPr>
          <w:rFonts w:eastAsia="Times New Roman" w:cs="Times New Roman"/>
          <w:color w:val="auto"/>
          <w:lang w:val="pl-PL"/>
        </w:rPr>
        <w:t xml:space="preserve"> odbioru robót/ protokół</w:t>
      </w:r>
      <w:r w:rsidRPr="0045716F">
        <w:rPr>
          <w:rFonts w:eastAsia="Times New Roman" w:cs="Times New Roman"/>
          <w:color w:val="auto"/>
          <w:lang w:val="pl-PL"/>
        </w:rPr>
        <w:t xml:space="preserve"> ko</w:t>
      </w:r>
      <w:r>
        <w:rPr>
          <w:rFonts w:eastAsia="Times New Roman" w:cs="Times New Roman"/>
          <w:color w:val="auto"/>
          <w:lang w:val="pl-PL"/>
        </w:rPr>
        <w:t>ńcowy odbioru robót, sporządzony</w:t>
      </w:r>
      <w:r w:rsidRPr="0045716F">
        <w:rPr>
          <w:rFonts w:eastAsia="Times New Roman" w:cs="Times New Roman"/>
          <w:color w:val="auto"/>
          <w:lang w:val="pl-PL"/>
        </w:rPr>
        <w:t xml:space="preserve"> przez kierownika budowy (robó</w:t>
      </w:r>
      <w:r>
        <w:rPr>
          <w:rFonts w:eastAsia="Times New Roman" w:cs="Times New Roman"/>
          <w:color w:val="auto"/>
          <w:lang w:val="pl-PL"/>
        </w:rPr>
        <w:t>t) oraz</w:t>
      </w:r>
      <w:r w:rsidRPr="009611D0">
        <w:rPr>
          <w:rFonts w:cs="Times New Roman"/>
          <w:color w:val="auto"/>
          <w:lang w:val="pl-PL"/>
        </w:rPr>
        <w:t xml:space="preserve"> uzyskane prawomocne pozwolenie na użytkowanie</w:t>
      </w:r>
      <w:r>
        <w:rPr>
          <w:rFonts w:cs="Times New Roman"/>
          <w:color w:val="auto"/>
          <w:lang w:val="pl-PL"/>
        </w:rPr>
        <w:t>/zgłoszenie do użytkowania</w:t>
      </w:r>
      <w:r>
        <w:rPr>
          <w:rFonts w:eastAsia="Times New Roman" w:cs="Times New Roman"/>
          <w:color w:val="auto"/>
          <w:lang w:val="pl-PL"/>
        </w:rPr>
        <w:t>. Protokół</w:t>
      </w:r>
      <w:r w:rsidRPr="0045716F">
        <w:rPr>
          <w:rFonts w:eastAsia="Times New Roman" w:cs="Times New Roman"/>
          <w:color w:val="auto"/>
          <w:lang w:val="pl-PL"/>
        </w:rPr>
        <w:t xml:space="preserve"> mus</w:t>
      </w:r>
      <w:r>
        <w:rPr>
          <w:rFonts w:eastAsia="Times New Roman" w:cs="Times New Roman"/>
          <w:color w:val="auto"/>
          <w:lang w:val="pl-PL"/>
        </w:rPr>
        <w:t>i być zatwierdzony</w:t>
      </w:r>
      <w:r w:rsidRPr="0045716F">
        <w:rPr>
          <w:rFonts w:eastAsia="Times New Roman" w:cs="Times New Roman"/>
          <w:color w:val="auto"/>
          <w:lang w:val="pl-PL"/>
        </w:rPr>
        <w:t xml:space="preserve"> przez Inspektora nadzoru inwestorskiego i Zamawiającego</w:t>
      </w:r>
      <w:r w:rsidR="000E4135" w:rsidRPr="0045716F">
        <w:rPr>
          <w:rFonts w:eastAsia="Times New Roman" w:cs="Times New Roman"/>
          <w:color w:val="auto"/>
          <w:lang w:val="pl-PL"/>
        </w:rPr>
        <w:t>.</w:t>
      </w:r>
      <w:r w:rsidR="00FD2B3E" w:rsidRPr="00FD2B3E">
        <w:rPr>
          <w:rFonts w:eastAsia="Times New Roman" w:cs="Times New Roman"/>
          <w:color w:val="auto"/>
          <w:lang w:val="pl-PL"/>
        </w:rPr>
        <w:t xml:space="preserve">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w:t>
      </w:r>
      <w:r w:rsidRPr="00FD2B3E">
        <w:rPr>
          <w:lang w:val="pl-PL"/>
        </w:rPr>
        <w:lastRenderedPageBreak/>
        <w:t xml:space="preserve">możliwości przesłania ustrukturyzowanej faktury elektronicznej Wykonawca będzie korzystał z platformy, o której mowa w tej ustawie (Platforma Elektronicznego Fakturowania na stronie internetowej </w:t>
      </w:r>
      <w:hyperlink r:id="rId6" w:history="1">
        <w:r w:rsidRPr="00FD2B3E">
          <w:rPr>
            <w:rStyle w:val="Hipercze"/>
            <w:lang w:val="pl-PL"/>
          </w:rPr>
          <w:t>https://efaktura.gov.pl</w:t>
        </w:r>
      </w:hyperlink>
      <w:r w:rsidRPr="00FD2B3E">
        <w:rPr>
          <w:lang w:val="pl-PL"/>
        </w:rPr>
        <w:t>).</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Wykonawca powiadomi Zamawiającego o przesłaniu ustrukturyzowanej faktury elektronicznej na Platformę Elektronicznego Fakturowania; Powiadomienie o przesłaniu ustrukturyzowanej faktury elektronicznej zostanie przesłana pocztą elektroniczną na adres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rFonts w:eastAsia="Times New Roman" w:cs="Times New Roman"/>
          <w:color w:val="auto"/>
          <w:lang w:val="pl-PL"/>
        </w:rPr>
        <w:t xml:space="preserve">Płatność będzie dokonywana przelewem na wskazany przez Wykonawcę rachunek bankowy, w terminie 30 dni od daty otrzymania przez Zamawiającego faktury. </w:t>
      </w:r>
      <w:r w:rsidRPr="00FD2B3E">
        <w:rPr>
          <w:lang w:val="pl-PL"/>
        </w:rPr>
        <w:t>Termin do zapłaty biegnie od otrzymania przez Zamawiającego faktury w wersji papierowej lub od otrzymania przez Zamawiającego powiadomienia o przesłaniu ustrukturyzowanej faktury elektronicznej na Platformę Elektronicznego Fakturowania.</w:t>
      </w:r>
    </w:p>
    <w:p w:rsidR="00FD2B3E" w:rsidRPr="00B52A6C"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B52A6C">
        <w:rPr>
          <w:rFonts w:cs="Times New Roman"/>
          <w:color w:val="auto"/>
          <w:lang w:val="pl-PL"/>
        </w:rPr>
        <w:t>Za opóźnienie w płatności faktur Wykonawca ma prawo naliczyć odsetki ustawowe.</w:t>
      </w:r>
    </w:p>
    <w:p w:rsidR="00FD2B3E" w:rsidRPr="0045716F"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B33B1E" w:rsidRPr="00FD2B3E"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Zamawiający ma prawo powstrzymać się z zapłatą wynagrodzenia należnego Wykonawcy do czasu przekazania wszelkich niezbędnych dokumentów dla zafakturowanego zakresu robót w tym at</w:t>
      </w:r>
      <w:r>
        <w:rPr>
          <w:rFonts w:cs="Times New Roman"/>
          <w:color w:val="auto"/>
          <w:lang w:val="pl-PL"/>
        </w:rPr>
        <w:t>estów, certyfikatów, gwarancji.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AA2F0D" w:rsidRPr="0045716F" w:rsidRDefault="00AA2F0D" w:rsidP="00AA2F0D">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p>
    <w:p w:rsidR="00AA2F0D" w:rsidRDefault="00AA2F0D" w:rsidP="00AA2F0D">
      <w:pPr>
        <w:widowControl/>
        <w:numPr>
          <w:ilvl w:val="1"/>
          <w:numId w:val="4"/>
        </w:numPr>
        <w:suppressAutoHyphens w:val="0"/>
        <w:autoSpaceDE w:val="0"/>
        <w:autoSpaceDN w:val="0"/>
        <w:adjustRightInd w:val="0"/>
        <w:spacing w:line="360" w:lineRule="auto"/>
        <w:jc w:val="both"/>
      </w:pPr>
      <w:proofErr w:type="spellStart"/>
      <w:r w:rsidRPr="00D84DD6">
        <w:rPr>
          <w:sz w:val="22"/>
          <w:szCs w:val="22"/>
        </w:rPr>
        <w:t>Odbiory</w:t>
      </w:r>
      <w:proofErr w:type="spellEnd"/>
      <w:r w:rsidRPr="00D84DD6">
        <w:rPr>
          <w:sz w:val="22"/>
          <w:szCs w:val="22"/>
        </w:rPr>
        <w:t xml:space="preserve"> </w:t>
      </w:r>
      <w:proofErr w:type="spellStart"/>
      <w:r w:rsidRPr="00D84DD6">
        <w:rPr>
          <w:sz w:val="22"/>
          <w:szCs w:val="22"/>
        </w:rPr>
        <w:t>częściowe</w:t>
      </w:r>
      <w:proofErr w:type="spellEnd"/>
      <w:r w:rsidRPr="00D84DD6">
        <w:rPr>
          <w:sz w:val="22"/>
          <w:szCs w:val="22"/>
        </w:rPr>
        <w:t xml:space="preserve"> </w:t>
      </w:r>
      <w:proofErr w:type="spellStart"/>
      <w:r w:rsidRPr="00D84DD6">
        <w:rPr>
          <w:sz w:val="22"/>
          <w:szCs w:val="22"/>
        </w:rPr>
        <w:t>robót</w:t>
      </w:r>
      <w:proofErr w:type="spellEnd"/>
      <w:r w:rsidRPr="00D84DD6">
        <w:rPr>
          <w:sz w:val="22"/>
          <w:szCs w:val="22"/>
        </w:rPr>
        <w:t xml:space="preserve"> </w:t>
      </w:r>
      <w:proofErr w:type="spellStart"/>
      <w:r w:rsidRPr="00D84DD6">
        <w:rPr>
          <w:sz w:val="22"/>
          <w:szCs w:val="22"/>
        </w:rPr>
        <w:t>budowlanych</w:t>
      </w:r>
      <w:proofErr w:type="spellEnd"/>
      <w:r w:rsidRPr="00D84DD6">
        <w:rPr>
          <w:sz w:val="22"/>
          <w:szCs w:val="22"/>
        </w:rPr>
        <w:t>,</w:t>
      </w:r>
    </w:p>
    <w:p w:rsidR="00AA2F0D" w:rsidRPr="00D50F2E" w:rsidRDefault="00AA2F0D" w:rsidP="00AA2F0D">
      <w:pPr>
        <w:widowControl/>
        <w:numPr>
          <w:ilvl w:val="1"/>
          <w:numId w:val="4"/>
        </w:numPr>
        <w:suppressAutoHyphens w:val="0"/>
        <w:autoSpaceDE w:val="0"/>
        <w:autoSpaceDN w:val="0"/>
        <w:adjustRightInd w:val="0"/>
        <w:spacing w:line="360" w:lineRule="auto"/>
        <w:jc w:val="both"/>
        <w:rPr>
          <w:lang w:val="pl-PL"/>
        </w:rPr>
      </w:pPr>
      <w:r w:rsidRPr="00D50F2E">
        <w:rPr>
          <w:sz w:val="22"/>
          <w:szCs w:val="22"/>
          <w:lang w:val="pl-PL"/>
        </w:rPr>
        <w:t>Odbiory robót zanikających i ulegających zakryciu,</w:t>
      </w:r>
    </w:p>
    <w:p w:rsidR="00AA2F0D" w:rsidRPr="00D50F2E" w:rsidRDefault="00AA2F0D" w:rsidP="00AA2F0D">
      <w:pPr>
        <w:autoSpaceDE w:val="0"/>
        <w:autoSpaceDN w:val="0"/>
        <w:adjustRightInd w:val="0"/>
        <w:spacing w:line="360" w:lineRule="auto"/>
        <w:ind w:left="568"/>
        <w:jc w:val="both"/>
        <w:rPr>
          <w:lang w:val="pl-PL"/>
        </w:rPr>
      </w:pPr>
      <w:r w:rsidRPr="00D50F2E">
        <w:rPr>
          <w:sz w:val="22"/>
          <w:szCs w:val="22"/>
          <w:lang w:val="pl-PL"/>
        </w:rPr>
        <w:t xml:space="preserve">Odbiory częściowe oraz odbiory robót zanikających i ulegających zakryciu, dokonywane będą przez Inspektora nadzoru inwestorskiego. Wykonawca winien zgłaszać gotowość do odbiorów, o których mowa wyżej, wpisem do Dziennika budowy. </w:t>
      </w:r>
    </w:p>
    <w:p w:rsidR="00AA2F0D" w:rsidRDefault="00AA2F0D" w:rsidP="00AA2F0D">
      <w:pPr>
        <w:widowControl/>
        <w:numPr>
          <w:ilvl w:val="1"/>
          <w:numId w:val="4"/>
        </w:numPr>
        <w:suppressAutoHyphens w:val="0"/>
        <w:autoSpaceDE w:val="0"/>
        <w:autoSpaceDN w:val="0"/>
        <w:adjustRightInd w:val="0"/>
        <w:spacing w:line="360" w:lineRule="auto"/>
        <w:jc w:val="both"/>
      </w:pPr>
      <w:proofErr w:type="spellStart"/>
      <w:r w:rsidRPr="008A60BF">
        <w:rPr>
          <w:sz w:val="22"/>
          <w:szCs w:val="22"/>
        </w:rPr>
        <w:t>Odbiór</w:t>
      </w:r>
      <w:proofErr w:type="spellEnd"/>
      <w:r w:rsidRPr="008A60BF">
        <w:rPr>
          <w:sz w:val="22"/>
          <w:szCs w:val="22"/>
        </w:rPr>
        <w:t xml:space="preserve"> </w:t>
      </w:r>
      <w:proofErr w:type="spellStart"/>
      <w:r w:rsidRPr="008A60BF">
        <w:rPr>
          <w:sz w:val="22"/>
          <w:szCs w:val="22"/>
        </w:rPr>
        <w:t>końcowy</w:t>
      </w:r>
      <w:proofErr w:type="spellEnd"/>
      <w:r w:rsidRPr="008A60BF">
        <w:rPr>
          <w:sz w:val="22"/>
          <w:szCs w:val="22"/>
        </w:rPr>
        <w:t>.</w:t>
      </w:r>
    </w:p>
    <w:p w:rsidR="00AA2F0D" w:rsidRDefault="00AA2F0D" w:rsidP="00AA2F0D">
      <w:pPr>
        <w:autoSpaceDE w:val="0"/>
        <w:autoSpaceDN w:val="0"/>
        <w:adjustRightInd w:val="0"/>
        <w:spacing w:line="360" w:lineRule="auto"/>
        <w:ind w:left="568"/>
        <w:jc w:val="both"/>
      </w:pPr>
      <w:proofErr w:type="spellStart"/>
      <w:r w:rsidRPr="00D84DD6">
        <w:rPr>
          <w:sz w:val="22"/>
          <w:szCs w:val="22"/>
        </w:rPr>
        <w:t>Odbiór</w:t>
      </w:r>
      <w:proofErr w:type="spellEnd"/>
      <w:r w:rsidRPr="00D84DD6">
        <w:rPr>
          <w:sz w:val="22"/>
          <w:szCs w:val="22"/>
        </w:rPr>
        <w:t xml:space="preserve"> </w:t>
      </w:r>
      <w:proofErr w:type="spellStart"/>
      <w:r w:rsidRPr="00D84DD6">
        <w:rPr>
          <w:sz w:val="22"/>
          <w:szCs w:val="22"/>
        </w:rPr>
        <w:t>końcowy</w:t>
      </w:r>
      <w:proofErr w:type="spellEnd"/>
      <w:r w:rsidRPr="00D84DD6">
        <w:rPr>
          <w:sz w:val="22"/>
          <w:szCs w:val="22"/>
        </w:rPr>
        <w:t>:</w:t>
      </w:r>
    </w:p>
    <w:p w:rsidR="00AA2F0D" w:rsidRPr="00D50F2E" w:rsidRDefault="00AA2F0D" w:rsidP="00AA2F0D">
      <w:pPr>
        <w:autoSpaceDE w:val="0"/>
        <w:autoSpaceDN w:val="0"/>
        <w:adjustRightInd w:val="0"/>
        <w:spacing w:line="360" w:lineRule="auto"/>
        <w:ind w:left="568"/>
        <w:jc w:val="both"/>
        <w:rPr>
          <w:lang w:val="pl-PL"/>
        </w:rPr>
      </w:pPr>
      <w:r w:rsidRPr="00D50F2E">
        <w:rPr>
          <w:sz w:val="22"/>
          <w:szCs w:val="22"/>
          <w:lang w:val="pl-PL"/>
        </w:rPr>
        <w:t xml:space="preserve">Wykonawca zgłosi Zamawiającemu gotowość do odbioru końcowego, </w:t>
      </w:r>
      <w:r w:rsidRPr="00D50F2E">
        <w:rPr>
          <w:sz w:val="22"/>
          <w:szCs w:val="22"/>
          <w:lang w:val="pl-PL"/>
        </w:rPr>
        <w:br/>
        <w:t>pisemnie w siedzibie Zamawiającego.</w:t>
      </w:r>
      <w:r w:rsidRPr="00D50F2E">
        <w:rPr>
          <w:lang w:val="pl-PL"/>
        </w:rPr>
        <w:t xml:space="preserve"> </w:t>
      </w:r>
      <w:r w:rsidRPr="00D50F2E">
        <w:rPr>
          <w:sz w:val="22"/>
          <w:szCs w:val="22"/>
          <w:lang w:val="pl-PL"/>
        </w:rPr>
        <w:t>Podstawą zgłoszenia przez Wykonawcę gotowości do odbioru końcowego, będzie faktyczne wykonanie robót, potwierdzone w Dzienniku budowy wpisem dokonanym przez kierownika budowy (robót) potwierdzonym przez Inspektora nadzoru inwestorskiego, przeprowadzenie rozruchu, w tym wymaganych prób i bada</w:t>
      </w:r>
      <w:r w:rsidRPr="00D50F2E">
        <w:rPr>
          <w:rFonts w:eastAsia="TT10Ao00"/>
          <w:sz w:val="22"/>
          <w:szCs w:val="22"/>
          <w:lang w:val="pl-PL"/>
        </w:rPr>
        <w:t>ń</w:t>
      </w:r>
      <w:r w:rsidRPr="00D50F2E">
        <w:rPr>
          <w:sz w:val="22"/>
          <w:szCs w:val="22"/>
          <w:lang w:val="pl-PL"/>
        </w:rPr>
        <w:t xml:space="preserve">, </w:t>
      </w:r>
      <w:r w:rsidRPr="00D50F2E">
        <w:rPr>
          <w:bCs/>
          <w:sz w:val="22"/>
          <w:szCs w:val="22"/>
          <w:lang w:val="pl-PL"/>
        </w:rPr>
        <w:t>potwierdzenie prawidłowości pracy urządzeń i osiągnięcia wymaganych parametrów</w:t>
      </w:r>
      <w:r w:rsidRPr="00D50F2E">
        <w:rPr>
          <w:sz w:val="22"/>
          <w:szCs w:val="22"/>
          <w:lang w:val="pl-PL"/>
        </w:rPr>
        <w:t>.</w:t>
      </w:r>
    </w:p>
    <w:p w:rsidR="00AA2F0D" w:rsidRPr="00D50F2E" w:rsidRDefault="00AA2F0D" w:rsidP="00AA2F0D">
      <w:pPr>
        <w:autoSpaceDE w:val="0"/>
        <w:autoSpaceDN w:val="0"/>
        <w:adjustRightInd w:val="0"/>
        <w:spacing w:line="360" w:lineRule="auto"/>
        <w:ind w:left="568"/>
        <w:jc w:val="both"/>
        <w:rPr>
          <w:lang w:val="pl-PL"/>
        </w:rPr>
      </w:pPr>
      <w:r w:rsidRPr="00D50F2E">
        <w:rPr>
          <w:sz w:val="22"/>
          <w:szCs w:val="22"/>
          <w:lang w:val="pl-PL"/>
        </w:rPr>
        <w:t>Wraz ze zgłoszeniem do odbioru końcowego Wykonawca przekaże Zamawiającemu następujące dokumenty:</w:t>
      </w:r>
    </w:p>
    <w:p w:rsidR="00AA2F0D" w:rsidRDefault="00AA2F0D" w:rsidP="00AA2F0D">
      <w:pPr>
        <w:widowControl/>
        <w:numPr>
          <w:ilvl w:val="2"/>
          <w:numId w:val="16"/>
        </w:numPr>
        <w:suppressAutoHyphens w:val="0"/>
        <w:autoSpaceDE w:val="0"/>
        <w:autoSpaceDN w:val="0"/>
        <w:adjustRightInd w:val="0"/>
        <w:spacing w:line="360" w:lineRule="auto"/>
        <w:jc w:val="both"/>
      </w:pPr>
      <w:proofErr w:type="spellStart"/>
      <w:r w:rsidRPr="008A60BF">
        <w:rPr>
          <w:sz w:val="22"/>
          <w:szCs w:val="22"/>
        </w:rPr>
        <w:lastRenderedPageBreak/>
        <w:t>Dziennik</w:t>
      </w:r>
      <w:proofErr w:type="spellEnd"/>
      <w:r w:rsidRPr="008A60BF">
        <w:rPr>
          <w:sz w:val="22"/>
          <w:szCs w:val="22"/>
        </w:rPr>
        <w:t xml:space="preserve"> </w:t>
      </w:r>
      <w:proofErr w:type="spellStart"/>
      <w:r w:rsidRPr="008A60BF">
        <w:rPr>
          <w:sz w:val="22"/>
          <w:szCs w:val="22"/>
        </w:rPr>
        <w:t>budowy</w:t>
      </w:r>
      <w:proofErr w:type="spellEnd"/>
      <w:r w:rsidRPr="008A60BF">
        <w:rPr>
          <w:sz w:val="22"/>
          <w:szCs w:val="22"/>
        </w:rPr>
        <w:t>,</w:t>
      </w:r>
    </w:p>
    <w:p w:rsidR="00AA2F0D" w:rsidRPr="00D50F2E" w:rsidRDefault="00AA2F0D" w:rsidP="00AA2F0D">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Dokumentację podwykonawczą, opisaną i skompletowaną w dwóch egzemplarzach,</w:t>
      </w:r>
    </w:p>
    <w:p w:rsidR="00AA2F0D" w:rsidRPr="00D50F2E" w:rsidRDefault="00AA2F0D" w:rsidP="00AA2F0D">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Wymagane dokumenty, protokoły i zaświadczenia z przeprowadzonych prób </w:t>
      </w:r>
      <w:r w:rsidRPr="00D50F2E">
        <w:rPr>
          <w:sz w:val="22"/>
          <w:szCs w:val="22"/>
          <w:lang w:val="pl-PL"/>
        </w:rPr>
        <w:br/>
        <w:t xml:space="preserve">                    i sprawdzeń, instrukcje użytkowania i inne dokumenty wymagane stosownymi </w:t>
      </w:r>
      <w:r w:rsidRPr="00D50F2E">
        <w:rPr>
          <w:sz w:val="22"/>
          <w:szCs w:val="22"/>
          <w:lang w:val="pl-PL"/>
        </w:rPr>
        <w:br/>
        <w:t xml:space="preserve">                    przepisami,</w:t>
      </w:r>
    </w:p>
    <w:p w:rsidR="00AA2F0D" w:rsidRPr="00D50F2E" w:rsidRDefault="00AA2F0D" w:rsidP="00AA2F0D">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Oświadczenie Kierownika budowy (robót) o zgodności wykonania robót z dokumentacją </w:t>
      </w:r>
      <w:r w:rsidRPr="00D50F2E">
        <w:rPr>
          <w:sz w:val="22"/>
          <w:szCs w:val="22"/>
          <w:lang w:val="pl-PL"/>
        </w:rPr>
        <w:br/>
        <w:t xml:space="preserve">                    projektową, STWOR obowiązującymi przepisami i normami,</w:t>
      </w:r>
    </w:p>
    <w:p w:rsidR="00AA2F0D" w:rsidRPr="00D50F2E" w:rsidRDefault="00AA2F0D" w:rsidP="00AA2F0D">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Dokumenty (atesty, certyfikaty) potwierdzające, że wbudowane wyroby budowlane są </w:t>
      </w:r>
    </w:p>
    <w:p w:rsidR="00AA2F0D" w:rsidRPr="00D50F2E" w:rsidRDefault="00AA2F0D" w:rsidP="00AA2F0D">
      <w:pPr>
        <w:autoSpaceDE w:val="0"/>
        <w:autoSpaceDN w:val="0"/>
        <w:adjustRightInd w:val="0"/>
        <w:spacing w:line="360" w:lineRule="auto"/>
        <w:jc w:val="both"/>
        <w:rPr>
          <w:lang w:val="pl-PL"/>
        </w:rPr>
      </w:pPr>
      <w:r w:rsidRPr="00D50F2E">
        <w:rPr>
          <w:sz w:val="22"/>
          <w:szCs w:val="22"/>
          <w:lang w:val="pl-PL"/>
        </w:rPr>
        <w:t xml:space="preserve">                    zgodne z art. 10 ustawy Prawo budowlane (opisane i ostemplowane przez Kierownika  </w:t>
      </w:r>
      <w:r w:rsidRPr="00D50F2E">
        <w:rPr>
          <w:sz w:val="22"/>
          <w:szCs w:val="22"/>
          <w:lang w:val="pl-PL"/>
        </w:rPr>
        <w:br/>
        <w:t xml:space="preserve">                    robót).</w:t>
      </w:r>
    </w:p>
    <w:p w:rsidR="00AA2F0D" w:rsidRPr="0045716F" w:rsidRDefault="00AA2F0D" w:rsidP="00AA2F0D">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czynności odbioru końcowego w terminie 7 dni roboczych od daty zawiadomienia go o osiągnięciu gotowości do odbioru końcowego.</w:t>
      </w:r>
    </w:p>
    <w:p w:rsidR="00AA2F0D" w:rsidRPr="0045716F" w:rsidRDefault="00AA2F0D" w:rsidP="00AA2F0D">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Zamawiający zobowiązany jest do dokonania lub odmowy dokonania odbioru końcowego, w terminie 14 dni od dnia rozpoczęcia tego odbioru.</w:t>
      </w:r>
    </w:p>
    <w:p w:rsidR="00AA2F0D" w:rsidRPr="0045716F" w:rsidRDefault="00AA2F0D" w:rsidP="00AA2F0D">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AA2F0D" w:rsidRPr="0045716F" w:rsidRDefault="00AA2F0D" w:rsidP="00AA2F0D">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AA2F0D" w:rsidRPr="0045716F" w:rsidRDefault="00AA2F0D" w:rsidP="00AA2F0D">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AA2F0D" w:rsidRPr="0045716F" w:rsidRDefault="00AA2F0D" w:rsidP="00AA2F0D">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rsidR="00AA2F0D" w:rsidRPr="0045716F" w:rsidRDefault="00AA2F0D" w:rsidP="00AA2F0D">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r>
      <w:r w:rsidRPr="0045716F">
        <w:rPr>
          <w:rFonts w:cs="Times New Roman"/>
          <w:color w:val="auto"/>
          <w:lang w:val="pl-PL"/>
        </w:rPr>
        <w:lastRenderedPageBreak/>
        <w:t xml:space="preserve">          wady.</w:t>
      </w:r>
      <w:r w:rsidR="00B33B1E">
        <w:rPr>
          <w:rFonts w:cs="Times New Roman"/>
          <w:color w:val="auto"/>
          <w:lang w:val="pl-PL"/>
        </w:rPr>
        <w:t xml:space="preserve">   </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B33B1E">
        <w:rPr>
          <w:rFonts w:eastAsia="Times New Roman" w:cs="Times New Roman"/>
          <w:color w:val="auto"/>
          <w:lang w:val="pl-PL"/>
        </w:rPr>
        <w:t xml:space="preserve"> </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4</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Okres gwarancji ulega wydłużeniu o czas potrzebny na usunięcie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5</w:t>
      </w:r>
      <w:r w:rsidR="00B33B1E">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9249EE" w:rsidP="00B33B1E">
      <w:pPr>
        <w:widowControl/>
        <w:suppressAutoHyphens w:val="0"/>
        <w:spacing w:after="200" w:line="276" w:lineRule="auto"/>
        <w:jc w:val="both"/>
        <w:rPr>
          <w:rFonts w:cs="Times New Roman"/>
          <w:color w:val="auto"/>
          <w:lang w:val="pl-PL"/>
        </w:rPr>
      </w:pPr>
      <w:r>
        <w:rPr>
          <w:rFonts w:cs="Times New Roman"/>
          <w:b/>
          <w:color w:val="auto"/>
          <w:lang w:val="pl-PL"/>
        </w:rPr>
        <w:t>6</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Zabezpieczenie w odpowiedniej wysokości powinno być utrzymane przez cały okres realizacji umowy łącznie z okresem  rękojmi. </w:t>
      </w:r>
    </w:p>
    <w:p w:rsidR="00B33B1E" w:rsidRPr="00B33B1E" w:rsidRDefault="009249EE" w:rsidP="00794862">
      <w:pPr>
        <w:widowControl/>
        <w:suppressAutoHyphens w:val="0"/>
        <w:spacing w:after="200" w:line="276" w:lineRule="auto"/>
        <w:jc w:val="both"/>
      </w:pPr>
      <w:r>
        <w:rPr>
          <w:rFonts w:cs="Times New Roman"/>
          <w:b/>
          <w:color w:val="auto"/>
          <w:lang w:val="pl-PL"/>
        </w:rPr>
        <w:t>7</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B14B95" w:rsidRPr="0045716F" w:rsidRDefault="00B14B95" w:rsidP="00B14B95">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wykonania</w:t>
      </w:r>
      <w:r w:rsidRPr="00D52D12">
        <w:rPr>
          <w:rFonts w:ascii="Tahoma" w:hAnsi="Tahoma"/>
          <w:bCs/>
          <w:sz w:val="22"/>
          <w:lang w:val="pl-PL"/>
        </w:rPr>
        <w:t xml:space="preserve"> robót budowla</w:t>
      </w:r>
      <w:r>
        <w:rPr>
          <w:rFonts w:ascii="Tahoma" w:hAnsi="Tahoma"/>
          <w:bCs/>
          <w:sz w:val="22"/>
          <w:lang w:val="pl-PL"/>
        </w:rPr>
        <w:t xml:space="preserve">nych - </w:t>
      </w:r>
      <w:r w:rsidRPr="00D52D12">
        <w:rPr>
          <w:rFonts w:ascii="Tahoma" w:hAnsi="Tahoma"/>
          <w:bCs/>
          <w:sz w:val="22"/>
          <w:lang w:val="pl-PL"/>
        </w:rPr>
        <w:t>zakończone podpisaniem bezusterkowego końcowego protokołu odbioru</w:t>
      </w:r>
      <w:r>
        <w:rPr>
          <w:rFonts w:eastAsia="Times New Roman" w:cs="Times New Roman"/>
          <w:color w:val="auto"/>
          <w:lang w:val="pl-PL"/>
        </w:rPr>
        <w:t xml:space="preserve"> – w wysokości 1</w:t>
      </w:r>
      <w:r w:rsidRPr="0045716F">
        <w:rPr>
          <w:rFonts w:eastAsia="Times New Roman" w:cs="Times New Roman"/>
          <w:color w:val="auto"/>
          <w:lang w:val="pl-PL"/>
        </w:rPr>
        <w:t>% wynagrodzenia brutto, określonego w §5 ust.1 za każdy dzień zwłoki (termin zakończenia robót określono w §2</w:t>
      </w:r>
      <w:r>
        <w:rPr>
          <w:rFonts w:eastAsia="Times New Roman" w:cs="Times New Roman"/>
          <w:color w:val="auto"/>
          <w:lang w:val="pl-PL"/>
        </w:rPr>
        <w:t xml:space="preserve"> ust. 1 pkt. a)</w:t>
      </w:r>
      <w:r w:rsidRPr="0045716F">
        <w:rPr>
          <w:rFonts w:eastAsia="Times New Roman" w:cs="Times New Roman"/>
          <w:color w:val="auto"/>
          <w:lang w:val="pl-PL"/>
        </w:rPr>
        <w:t xml:space="preserve"> niniejszej umowy),</w:t>
      </w:r>
    </w:p>
    <w:p w:rsidR="00B14B95" w:rsidRPr="0045716F" w:rsidRDefault="00B14B95" w:rsidP="00B14B95">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45716F">
        <w:rPr>
          <w:rFonts w:eastAsia="Times New Roman" w:cs="Times New Roman"/>
          <w:color w:val="auto"/>
          <w:lang w:val="pl-PL"/>
        </w:rPr>
        <w:t>Za zwłokę w zakończeniu wykonywania przedmiotu umowy</w:t>
      </w:r>
      <w:r>
        <w:rPr>
          <w:rFonts w:eastAsia="Times New Roman" w:cs="Times New Roman"/>
          <w:color w:val="auto"/>
          <w:lang w:val="pl-PL"/>
        </w:rPr>
        <w:t xml:space="preserve"> w zakresie </w:t>
      </w:r>
      <w:r>
        <w:rPr>
          <w:rFonts w:ascii="Tahoma" w:hAnsi="Tahoma"/>
          <w:bCs/>
          <w:sz w:val="22"/>
          <w:lang w:val="pl-PL"/>
        </w:rPr>
        <w:t>oddania</w:t>
      </w:r>
      <w:r w:rsidRPr="00D52D12">
        <w:rPr>
          <w:rFonts w:ascii="Tahoma" w:hAnsi="Tahoma"/>
          <w:bCs/>
          <w:sz w:val="22"/>
          <w:lang w:val="pl-PL"/>
        </w:rPr>
        <w:t xml:space="preserve"> infrastruktury do użytko</w:t>
      </w:r>
      <w:r>
        <w:rPr>
          <w:rFonts w:ascii="Tahoma" w:hAnsi="Tahoma"/>
          <w:bCs/>
          <w:sz w:val="22"/>
          <w:lang w:val="pl-PL"/>
        </w:rPr>
        <w:t>wania</w:t>
      </w:r>
      <w:r>
        <w:rPr>
          <w:rFonts w:eastAsia="Times New Roman" w:cs="Times New Roman"/>
          <w:color w:val="auto"/>
          <w:lang w:val="pl-PL"/>
        </w:rPr>
        <w:t xml:space="preserve"> – w wysokości 0,5</w:t>
      </w:r>
      <w:r w:rsidRPr="0045716F">
        <w:rPr>
          <w:rFonts w:eastAsia="Times New Roman" w:cs="Times New Roman"/>
          <w:color w:val="auto"/>
          <w:lang w:val="pl-PL"/>
        </w:rPr>
        <w:t>% wynagrodzenia brutto, określonego w §5 ust.1 za każdy dzień zwłoki (termin zakończenia robót określono w §2</w:t>
      </w:r>
      <w:r>
        <w:rPr>
          <w:rFonts w:eastAsia="Times New Roman" w:cs="Times New Roman"/>
          <w:color w:val="auto"/>
          <w:lang w:val="pl-PL"/>
        </w:rPr>
        <w:t xml:space="preserve"> ust. 1 pkt. b)</w:t>
      </w:r>
      <w:r w:rsidRPr="0045716F">
        <w:rPr>
          <w:rFonts w:eastAsia="Times New Roman" w:cs="Times New Roman"/>
          <w:color w:val="auto"/>
          <w:lang w:val="pl-PL"/>
        </w:rPr>
        <w:t xml:space="preserve"> niniejszej umowy),</w:t>
      </w:r>
    </w:p>
    <w:p w:rsidR="00B14B95" w:rsidRPr="0045716F" w:rsidRDefault="00B14B95" w:rsidP="00B14B9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B14B95" w:rsidRPr="0045716F" w:rsidRDefault="00B14B95" w:rsidP="00B14B9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odstąpienie od umowy z przyczyn zależnych od Wykonawcy – </w:t>
      </w:r>
      <w:r w:rsidRPr="0045716F">
        <w:rPr>
          <w:rFonts w:cs="Times New Roman"/>
          <w:color w:val="auto"/>
          <w:lang w:val="pl-PL"/>
        </w:rPr>
        <w:br/>
        <w:t>w wysokości 10% wynagrodzenia brutto, określonego w §5 ust.1,</w:t>
      </w:r>
    </w:p>
    <w:p w:rsidR="00B14B95" w:rsidRPr="0045716F" w:rsidRDefault="00B14B95" w:rsidP="00B14B9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zapłaty lub nieterminowej zapłaty wynagrodzenia należnego podwykonawcom lub dalszym podwykonawcom w wysokości 0,5% wynagrodzenia brutto wskazanego w § 5 ust. 1 umowy  - za każdy stwierdzony przypadek,</w:t>
      </w:r>
    </w:p>
    <w:p w:rsidR="00B14B95" w:rsidRPr="0045716F" w:rsidRDefault="00B14B95" w:rsidP="00B14B9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lastRenderedPageBreak/>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B14B95" w:rsidRPr="0045716F" w:rsidRDefault="00B14B95" w:rsidP="00B14B9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nieprzedłożenia poświadczonej za zgodność z oryginałem kopii  umowy o podwykonawstwo lub jej zmiany w wysokości 0,5% wynagrodzenia brutto wskazanego w § 5 ust. 1 umowy  - za każdy stwierdzony przypadek,</w:t>
      </w:r>
    </w:p>
    <w:p w:rsidR="00B14B95" w:rsidRPr="0045716F" w:rsidRDefault="00B14B95" w:rsidP="00B14B9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B14B95" w:rsidRPr="00B14B95" w:rsidRDefault="00B14B95" w:rsidP="00B14B9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8A0032" w:rsidRPr="0045716F" w:rsidRDefault="008A0032" w:rsidP="008A0032">
      <w:pPr>
        <w:tabs>
          <w:tab w:val="left" w:pos="-23776"/>
        </w:tabs>
        <w:autoSpaceDE w:val="0"/>
        <w:spacing w:line="276" w:lineRule="auto"/>
        <w:ind w:left="928"/>
        <w:jc w:val="both"/>
        <w:rPr>
          <w:rFonts w:cs="Times New Roman"/>
          <w:color w:val="auto"/>
          <w:lang w:val="pl-PL"/>
        </w:rPr>
      </w:pP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44760C" w:rsidRPr="0045716F" w:rsidRDefault="0044760C" w:rsidP="0044760C">
      <w:pPr>
        <w:tabs>
          <w:tab w:val="left" w:pos="19170"/>
        </w:tabs>
        <w:autoSpaceDE w:val="0"/>
        <w:spacing w:line="276" w:lineRule="auto"/>
        <w:ind w:left="851" w:hanging="425"/>
        <w:jc w:val="both"/>
        <w:rPr>
          <w:rFonts w:eastAsia="Times New Roman" w:cs="Times New Roman"/>
          <w:color w:val="auto"/>
          <w:lang w:val="pl-PL"/>
        </w:rPr>
      </w:pPr>
      <w:r w:rsidRPr="0045716F">
        <w:rPr>
          <w:rFonts w:eastAsia="Times New Roman" w:cs="Times New Roman"/>
          <w:color w:val="auto"/>
          <w:lang w:val="pl-PL"/>
        </w:rPr>
        <w:t>2.1 Za odstąpienie od umowy z przyczyn zależnych od Zamawiającego w wysokości 10% wynagrodzenia brutto, określonego w §5 ust.1</w:t>
      </w:r>
      <w:r>
        <w:rPr>
          <w:rFonts w:eastAsia="Times New Roman" w:cs="Times New Roman"/>
          <w:color w:val="auto"/>
          <w:lang w:val="pl-PL"/>
        </w:rPr>
        <w:t xml:space="preserve">. </w:t>
      </w:r>
    </w:p>
    <w:p w:rsidR="0044760C" w:rsidRPr="0045716F" w:rsidRDefault="0044760C" w:rsidP="0044760C">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Łączna wysokość kar</w:t>
      </w:r>
      <w:r>
        <w:rPr>
          <w:rFonts w:eastAsia="Times New Roman" w:cs="Times New Roman"/>
          <w:color w:val="auto"/>
          <w:lang w:val="pl-PL"/>
        </w:rPr>
        <w:t xml:space="preserve"> umownych nie może przekroczyć 35%</w:t>
      </w:r>
      <w:r w:rsidRPr="0045716F">
        <w:rPr>
          <w:rFonts w:eastAsia="Times New Roman" w:cs="Times New Roman"/>
          <w:color w:val="auto"/>
          <w:lang w:val="pl-PL"/>
        </w:rPr>
        <w:t xml:space="preserve"> wynagrodzenia brutto, określonego w §5 ust.1</w:t>
      </w:r>
      <w:r>
        <w:rPr>
          <w:rFonts w:cs="Times New Roman"/>
          <w:color w:val="auto"/>
          <w:lang w:val="pl-PL"/>
        </w:rPr>
        <w:t xml:space="preserve"> </w:t>
      </w:r>
      <w:r w:rsidRPr="0045716F">
        <w:rPr>
          <w:rFonts w:cs="Times New Roman"/>
          <w:color w:val="auto"/>
          <w:lang w:val="pl-PL"/>
        </w:rPr>
        <w:t>umowy</w:t>
      </w:r>
      <w:r>
        <w:rPr>
          <w:rFonts w:cs="Times New Roman"/>
          <w:color w:val="auto"/>
          <w:lang w:val="pl-PL"/>
        </w:rPr>
        <w:t>.</w:t>
      </w:r>
    </w:p>
    <w:p w:rsidR="0044760C" w:rsidRPr="0045716F" w:rsidRDefault="0044760C" w:rsidP="0044760C">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496A68" w:rsidRDefault="00496A68" w:rsidP="00B14B95">
      <w:pPr>
        <w:widowControl/>
        <w:suppressAutoHyphens w:val="0"/>
        <w:spacing w:after="200" w:line="276" w:lineRule="auto"/>
        <w:rPr>
          <w:rFonts w:eastAsia="Times New Roman" w:cs="Times New Roman"/>
          <w:b/>
          <w:bCs/>
          <w:color w:val="auto"/>
          <w:lang w:val="pl-PL"/>
        </w:rPr>
      </w:pP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lastRenderedPageBreak/>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t>Nie wywiązuje się z obowiązku zapłaty faktur VAT mimo dodatkowego wezwania, a  termin</w:t>
      </w:r>
      <w:r w:rsidRPr="0045716F">
        <w:rPr>
          <w:rFonts w:eastAsia="Times New Roman" w:cs="Times New Roman"/>
          <w:strike/>
          <w:color w:val="auto"/>
          <w:lang w:val="pl-PL"/>
        </w:rPr>
        <w:t xml:space="preserve"> </w:t>
      </w:r>
      <w:r w:rsidRPr="0045716F">
        <w:rPr>
          <w:rFonts w:eastAsia="Times New Roman" w:cs="Times New Roman"/>
          <w:color w:val="auto"/>
          <w:lang w:val="pl-PL"/>
        </w:rPr>
        <w:t>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Odmawia bez wskazania uzasadnionej przyczyny odbioru robót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45716F" w:rsidRDefault="002400FF" w:rsidP="002400FF">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 xml:space="preserve">Odstąpienie od umowy, o którym mowa w ust. 1 i 2, powinno nastąpić w formie pisemnej pod rygorem nieważności takiego oświadczenia </w:t>
      </w:r>
      <w:r w:rsidR="00493FA8">
        <w:rPr>
          <w:rFonts w:eastAsia="Times New Roman" w:cs="Times New Roman"/>
          <w:color w:val="auto"/>
          <w:lang w:val="pl-PL"/>
        </w:rPr>
        <w:t>i powinno zawierać uzasadnienie i zostać złożone nie później niż 30 dni od zaistnienia przesłanki do odstąpienia od umowy.</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Wykonawca zgłosi do dokonania przez Zamawiającego odbioru robót przerwanych, w zakresie w jakim roboty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W terminie 10 dni od daty zgłoszenia, o którym mowa w pkt b) powyżej, Wykonawca przy udziale Zamawiającego sporządzi szczegóło</w:t>
      </w:r>
      <w:r w:rsidR="00220080">
        <w:rPr>
          <w:rFonts w:cs="Times New Roman"/>
          <w:color w:val="auto"/>
          <w:lang w:val="pl-PL"/>
        </w:rPr>
        <w:t>wy protokół inwentaryzacji robót</w:t>
      </w:r>
      <w:r w:rsidRPr="0045716F">
        <w:rPr>
          <w:rFonts w:cs="Times New Roman"/>
          <w:color w:val="auto"/>
          <w:lang w:val="pl-PL"/>
        </w:rPr>
        <w:t xml:space="preserve"> w toku wraz z zestawi</w:t>
      </w:r>
      <w:r w:rsidR="00496A68">
        <w:rPr>
          <w:rFonts w:cs="Times New Roman"/>
          <w:color w:val="auto"/>
          <w:lang w:val="pl-PL"/>
        </w:rPr>
        <w:t xml:space="preserve">eniem </w:t>
      </w:r>
      <w:r w:rsidR="00D87AEE">
        <w:rPr>
          <w:rFonts w:cs="Times New Roman"/>
          <w:color w:val="auto"/>
          <w:lang w:val="pl-PL"/>
        </w:rPr>
        <w:t>wartości wykonanych robót</w:t>
      </w:r>
      <w:r w:rsidR="00496A68">
        <w:rPr>
          <w:rFonts w:cs="Times New Roman"/>
          <w:color w:val="auto"/>
          <w:lang w:val="pl-PL"/>
        </w:rPr>
        <w:t xml:space="preserve"> </w:t>
      </w:r>
      <w:r w:rsidRPr="0045716F">
        <w:rPr>
          <w:rFonts w:cs="Times New Roman"/>
          <w:color w:val="auto"/>
          <w:lang w:val="pl-PL"/>
        </w:rPr>
        <w:t>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986377" w:rsidRDefault="00986377" w:rsidP="002400FF">
      <w:pPr>
        <w:autoSpaceDE w:val="0"/>
        <w:spacing w:before="120" w:after="120" w:line="276" w:lineRule="auto"/>
        <w:jc w:val="center"/>
        <w:rPr>
          <w:rFonts w:eastAsia="Times New Roman" w:cs="Times New Roman"/>
          <w:b/>
          <w:bCs/>
          <w:color w:val="auto"/>
          <w:lang w:val="pl-PL"/>
        </w:rPr>
      </w:pPr>
    </w:p>
    <w:p w:rsidR="00B14B95" w:rsidRDefault="00B14B95"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lastRenderedPageBreak/>
        <w:t>Umowy o podwykonawstwo</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F80444" w:rsidRPr="0045716F" w:rsidRDefault="00F80444" w:rsidP="00F80444">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F80444" w:rsidRPr="0045716F" w:rsidRDefault="00F80444" w:rsidP="00F80444">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F80444" w:rsidRPr="0045716F" w:rsidRDefault="00F80444" w:rsidP="00F80444">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zamierzający zawrzeć umowę o podwykonawstwo robót budowlanych, zobowiązany jest do przedłożenia Zamawiającemu:</w:t>
      </w:r>
    </w:p>
    <w:p w:rsidR="00F80444" w:rsidRPr="0045716F" w:rsidRDefault="00F80444" w:rsidP="00F80444">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 a także projektu jej zmian,</w:t>
      </w:r>
    </w:p>
    <w:p w:rsidR="00F80444" w:rsidRPr="0045716F" w:rsidRDefault="00F80444" w:rsidP="00F80444">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 oraz jej zmian w terminie 7 dni od daty jej zawarcia.</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przysługuje prawo wniesienia w terminie 14 dni od dnia przedłożenia projektu umowy, pisemnych zastrzeżeń do projektu umowy o podwykonawstwo, gdy umowa:</w:t>
      </w:r>
    </w:p>
    <w:p w:rsidR="00F80444" w:rsidRPr="0045716F" w:rsidRDefault="00F80444" w:rsidP="00F80444">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p>
    <w:p w:rsidR="00F80444" w:rsidRPr="0045716F" w:rsidRDefault="00F80444" w:rsidP="00F80444">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F80444" w:rsidRPr="0045716F" w:rsidRDefault="00F80444" w:rsidP="00F80444">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F80444" w:rsidRPr="0045716F" w:rsidRDefault="00F80444" w:rsidP="00F80444">
      <w:pPr>
        <w:suppressAutoHyphens w:val="0"/>
        <w:spacing w:after="120"/>
        <w:ind w:left="1068"/>
        <w:jc w:val="both"/>
        <w:rPr>
          <w:rFonts w:cs="Times New Roman"/>
          <w:color w:val="auto"/>
          <w:lang w:val="pl-PL"/>
        </w:rPr>
      </w:pP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Pr>
          <w:rFonts w:cs="Times New Roman"/>
          <w:color w:val="auto"/>
          <w:lang w:val="pl-PL"/>
        </w:rPr>
        <w:t xml:space="preserve"> której mowa w § 8 ust. 1 pkt. h</w:t>
      </w:r>
      <w:r w:rsidRPr="0045716F">
        <w:rPr>
          <w:rFonts w:cs="Times New Roman"/>
          <w:color w:val="auto"/>
          <w:lang w:val="pl-PL"/>
        </w:rPr>
        <w:t>) niniejszej umowy.</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F80444" w:rsidRPr="0045716F" w:rsidRDefault="00F80444" w:rsidP="00F80444">
      <w:pPr>
        <w:numPr>
          <w:ilvl w:val="0"/>
          <w:numId w:val="27"/>
        </w:numPr>
        <w:suppressAutoHyphens w:val="0"/>
        <w:spacing w:after="120"/>
        <w:jc w:val="both"/>
        <w:rPr>
          <w:rFonts w:cs="Times New Roman"/>
          <w:color w:val="auto"/>
        </w:rPr>
      </w:pPr>
      <w:proofErr w:type="spellStart"/>
      <w:r w:rsidRPr="0045716F">
        <w:rPr>
          <w:rFonts w:cs="Times New Roman"/>
          <w:color w:val="auto"/>
        </w:rPr>
        <w:t>zakresu</w:t>
      </w:r>
      <w:proofErr w:type="spellEnd"/>
      <w:r w:rsidRPr="0045716F">
        <w:rPr>
          <w:rFonts w:cs="Times New Roman"/>
          <w:color w:val="auto"/>
        </w:rPr>
        <w:t xml:space="preserve"> </w:t>
      </w:r>
      <w:proofErr w:type="spellStart"/>
      <w:r w:rsidRPr="0045716F">
        <w:rPr>
          <w:rFonts w:cs="Times New Roman"/>
          <w:color w:val="auto"/>
        </w:rPr>
        <w:t>powierzonego</w:t>
      </w:r>
      <w:proofErr w:type="spellEnd"/>
      <w:r w:rsidRPr="0045716F">
        <w:rPr>
          <w:rFonts w:cs="Times New Roman"/>
          <w:color w:val="auto"/>
        </w:rPr>
        <w:t xml:space="preserve"> </w:t>
      </w:r>
      <w:proofErr w:type="spellStart"/>
      <w:r w:rsidRPr="0045716F">
        <w:rPr>
          <w:rFonts w:cs="Times New Roman"/>
          <w:color w:val="auto"/>
        </w:rPr>
        <w:t>podwykonawstwa</w:t>
      </w:r>
      <w:proofErr w:type="spellEnd"/>
      <w:r w:rsidRPr="0045716F">
        <w:rPr>
          <w:rFonts w:cs="Times New Roman"/>
          <w:color w:val="auto"/>
        </w:rPr>
        <w:t>,</w:t>
      </w:r>
    </w:p>
    <w:p w:rsidR="00F80444" w:rsidRPr="0045716F" w:rsidRDefault="00F80444" w:rsidP="00F80444">
      <w:pPr>
        <w:numPr>
          <w:ilvl w:val="0"/>
          <w:numId w:val="27"/>
        </w:numPr>
        <w:suppressAutoHyphens w:val="0"/>
        <w:spacing w:after="120"/>
        <w:jc w:val="both"/>
        <w:rPr>
          <w:rFonts w:cs="Times New Roman"/>
          <w:color w:val="auto"/>
        </w:rPr>
      </w:pPr>
      <w:proofErr w:type="spellStart"/>
      <w:r w:rsidRPr="0045716F">
        <w:rPr>
          <w:rFonts w:cs="Times New Roman"/>
          <w:color w:val="auto"/>
        </w:rPr>
        <w:t>terminu</w:t>
      </w:r>
      <w:proofErr w:type="spellEnd"/>
      <w:r w:rsidRPr="0045716F">
        <w:rPr>
          <w:rFonts w:cs="Times New Roman"/>
          <w:color w:val="auto"/>
        </w:rPr>
        <w:t xml:space="preserve"> </w:t>
      </w:r>
      <w:proofErr w:type="spellStart"/>
      <w:r w:rsidRPr="0045716F">
        <w:rPr>
          <w:rFonts w:cs="Times New Roman"/>
          <w:color w:val="auto"/>
        </w:rPr>
        <w:t>realizacji</w:t>
      </w:r>
      <w:proofErr w:type="spellEnd"/>
      <w:r w:rsidRPr="0045716F">
        <w:rPr>
          <w:rFonts w:cs="Times New Roman"/>
          <w:color w:val="auto"/>
        </w:rPr>
        <w:t xml:space="preserve"> </w:t>
      </w:r>
      <w:proofErr w:type="spellStart"/>
      <w:r w:rsidRPr="0045716F">
        <w:rPr>
          <w:rFonts w:cs="Times New Roman"/>
          <w:color w:val="auto"/>
        </w:rPr>
        <w:t>przedmiotu</w:t>
      </w:r>
      <w:proofErr w:type="spellEnd"/>
      <w:r w:rsidRPr="0045716F">
        <w:rPr>
          <w:rFonts w:cs="Times New Roman"/>
          <w:color w:val="auto"/>
        </w:rPr>
        <w:t xml:space="preserve"> </w:t>
      </w:r>
      <w:proofErr w:type="spellStart"/>
      <w:r w:rsidRPr="0045716F">
        <w:rPr>
          <w:rFonts w:cs="Times New Roman"/>
          <w:color w:val="auto"/>
        </w:rPr>
        <w:t>umowy</w:t>
      </w:r>
      <w:proofErr w:type="spellEnd"/>
      <w:r w:rsidRPr="0045716F">
        <w:rPr>
          <w:rFonts w:cs="Times New Roman"/>
          <w:color w:val="auto"/>
        </w:rPr>
        <w:t>,</w:t>
      </w:r>
    </w:p>
    <w:p w:rsidR="00F80444" w:rsidRPr="0045716F" w:rsidRDefault="00F80444" w:rsidP="00F80444">
      <w:pPr>
        <w:numPr>
          <w:ilvl w:val="0"/>
          <w:numId w:val="27"/>
        </w:numPr>
        <w:suppressAutoHyphens w:val="0"/>
        <w:spacing w:after="120"/>
        <w:jc w:val="both"/>
        <w:rPr>
          <w:rFonts w:cs="Times New Roman"/>
          <w:color w:val="auto"/>
        </w:rPr>
      </w:pPr>
      <w:proofErr w:type="spellStart"/>
      <w:r w:rsidRPr="0045716F">
        <w:rPr>
          <w:rFonts w:cs="Times New Roman"/>
          <w:color w:val="auto"/>
        </w:rPr>
        <w:lastRenderedPageBreak/>
        <w:t>wynagrodzenia</w:t>
      </w:r>
      <w:proofErr w:type="spellEnd"/>
      <w:r w:rsidRPr="0045716F">
        <w:rPr>
          <w:rFonts w:cs="Times New Roman"/>
          <w:color w:val="auto"/>
        </w:rPr>
        <w:t xml:space="preserve"> </w:t>
      </w:r>
      <w:proofErr w:type="spellStart"/>
      <w:r w:rsidRPr="0045716F">
        <w:rPr>
          <w:rFonts w:cs="Times New Roman"/>
          <w:color w:val="auto"/>
        </w:rPr>
        <w:t>i</w:t>
      </w:r>
      <w:proofErr w:type="spellEnd"/>
      <w:r w:rsidRPr="0045716F">
        <w:rPr>
          <w:rFonts w:cs="Times New Roman"/>
          <w:color w:val="auto"/>
        </w:rPr>
        <w:t xml:space="preserve"> </w:t>
      </w:r>
      <w:proofErr w:type="spellStart"/>
      <w:r w:rsidRPr="0045716F">
        <w:rPr>
          <w:rFonts w:cs="Times New Roman"/>
          <w:color w:val="auto"/>
        </w:rPr>
        <w:t>zasad</w:t>
      </w:r>
      <w:proofErr w:type="spellEnd"/>
      <w:r w:rsidRPr="0045716F">
        <w:rPr>
          <w:rFonts w:cs="Times New Roman"/>
          <w:color w:val="auto"/>
        </w:rPr>
        <w:t xml:space="preserve"> </w:t>
      </w:r>
      <w:proofErr w:type="spellStart"/>
      <w:r w:rsidRPr="0045716F">
        <w:rPr>
          <w:rFonts w:cs="Times New Roman"/>
          <w:color w:val="auto"/>
        </w:rPr>
        <w:t>płatności</w:t>
      </w:r>
      <w:proofErr w:type="spellEnd"/>
      <w:r w:rsidRPr="0045716F">
        <w:rPr>
          <w:rFonts w:cs="Times New Roman"/>
          <w:color w:val="auto"/>
        </w:rPr>
        <w:t>,</w:t>
      </w:r>
    </w:p>
    <w:p w:rsidR="00F80444" w:rsidRPr="0045716F" w:rsidRDefault="00F80444" w:rsidP="00F80444">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Wykonawcy, Podwykonawcy lub dalszemu podwykonawcy faktury lub rachunku, potwierdzających wykonanie zleconej Podwykonawcy lub dalszemu podwykonawcy dostawy, usługi lub roboty budowlanej.</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F80444"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F80444" w:rsidRPr="0044468C" w:rsidRDefault="00F80444" w:rsidP="00F80444">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Pr>
          <w:rFonts w:cs="Times New Roman"/>
          <w:color w:val="auto"/>
          <w:lang w:val="pl-PL"/>
        </w:rPr>
        <w:t xml:space="preserve"> zastrzeżeniem § 8 ust. 1 pkt. e</w:t>
      </w:r>
      <w:r w:rsidRPr="0044468C">
        <w:rPr>
          <w:rFonts w:cs="Times New Roman"/>
          <w:color w:val="auto"/>
          <w:lang w:val="pl-PL"/>
        </w:rPr>
        <w:t>) niniejszej umowy.</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w:t>
      </w:r>
      <w:r>
        <w:rPr>
          <w:rFonts w:cs="Times New Roman"/>
          <w:color w:val="auto"/>
          <w:lang w:val="pl-PL"/>
        </w:rPr>
        <w:t>ia uwag o których mowa w ust. 15</w:t>
      </w:r>
      <w:r w:rsidRPr="0045716F">
        <w:rPr>
          <w:rFonts w:cs="Times New Roman"/>
          <w:color w:val="auto"/>
          <w:lang w:val="pl-PL"/>
        </w:rPr>
        <w:t>, lub od dnia bezskutecznego upływu terminu na ich zgłoszenie podejmie decyzję zgodnie z art. 143c ust. 5 ustawy Prawo zamówień publicznych. Do płatności na rzecz Podwykonawcy lub dalszego podwykonawcy stosuje się odpowiednio zapisy § 5 niniejszej umowy.</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F80444" w:rsidRPr="0045716F" w:rsidRDefault="00F80444" w:rsidP="00F80444">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Konieczność dokonania przez Zamawiającego bezpośredniej zapłaty Podwykonawcy, dalszemu podwykonawcy, usługodawcy lub dostawcy, lub konieczność  dokonania bezpośredniej zapłaty na sumę większą niż 5% wartości umowy brutto może stanowić </w:t>
      </w:r>
      <w:r w:rsidRPr="0045716F">
        <w:rPr>
          <w:rFonts w:cs="Times New Roman"/>
          <w:color w:val="auto"/>
          <w:lang w:val="pl-PL"/>
        </w:rPr>
        <w:lastRenderedPageBreak/>
        <w:t>podstawę do odstąpienia od umowy przez Zamawiającego z winy Wykonawcy.</w:t>
      </w:r>
    </w:p>
    <w:p w:rsidR="002400FF" w:rsidRPr="0045716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45716F" w:rsidRDefault="002400FF" w:rsidP="002400FF">
      <w:pPr>
        <w:pStyle w:val="Tekstpodstawowywcity"/>
        <w:numPr>
          <w:ilvl w:val="0"/>
          <w:numId w:val="13"/>
        </w:numPr>
        <w:spacing w:line="276" w:lineRule="auto"/>
        <w:ind w:left="426" w:hanging="426"/>
        <w:rPr>
          <w:rFonts w:cs="Times New Roman"/>
          <w:color w:val="auto"/>
          <w:lang w:val="pl-PL"/>
        </w:rPr>
      </w:pPr>
      <w:r w:rsidRPr="0045716F">
        <w:rPr>
          <w:rFonts w:cs="Times New Roman"/>
          <w:color w:val="auto"/>
          <w:lang w:val="pl-PL"/>
        </w:rPr>
        <w:t>Strony wydłużają okres rękojmi na przedmiot zamówienia do …… miesięcy od daty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Konieczność zrealizowania robót przy pomocy środków pozwalających na zaoszczędzenie kosztów realizacji przedmiotu umowy lub kosztów eksploatacji wykonanego przedmiotu umowy, lub zwiększenie potencjału przedmiotu umowy, lub jego estetyki istotnie nie </w:t>
      </w:r>
      <w:r w:rsidRPr="0045716F">
        <w:rPr>
          <w:rFonts w:eastAsia="Times New Roman" w:cs="Times New Roman"/>
          <w:color w:val="auto"/>
          <w:sz w:val="22"/>
          <w:szCs w:val="22"/>
          <w:lang w:val="pl-PL"/>
        </w:rPr>
        <w:lastRenderedPageBreak/>
        <w:t>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w:t>
      </w:r>
      <w:proofErr w:type="spellStart"/>
      <w:r w:rsidRPr="0045716F">
        <w:rPr>
          <w:rFonts w:eastAsia="Times New Roman" w:cs="Times New Roman"/>
          <w:color w:val="auto"/>
          <w:sz w:val="22"/>
          <w:szCs w:val="22"/>
          <w:lang w:val="pl-PL"/>
        </w:rPr>
        <w:t>ogólnobudowlanych-inwestycyjnych</w:t>
      </w:r>
      <w:proofErr w:type="spellEnd"/>
      <w:r w:rsidRPr="0045716F">
        <w:rPr>
          <w:rFonts w:eastAsia="Times New Roman" w:cs="Times New Roman"/>
          <w:color w:val="auto"/>
          <w:sz w:val="22"/>
          <w:szCs w:val="22"/>
          <w:lang w:val="pl-PL"/>
        </w:rPr>
        <w:t xml:space="preserve">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stawki robocizny ( przyjętych dla robót </w:t>
      </w:r>
      <w:proofErr w:type="spellStart"/>
      <w:r w:rsidRPr="0045716F">
        <w:rPr>
          <w:rFonts w:eastAsia="Times New Roman" w:cs="Times New Roman"/>
          <w:color w:val="auto"/>
          <w:sz w:val="22"/>
          <w:szCs w:val="22"/>
          <w:lang w:val="pl-PL"/>
        </w:rPr>
        <w:t>ogólnobudowlano</w:t>
      </w:r>
      <w:proofErr w:type="spellEnd"/>
      <w:r w:rsidRPr="0045716F">
        <w:rPr>
          <w:rFonts w:eastAsia="Times New Roman" w:cs="Times New Roman"/>
          <w:color w:val="auto"/>
          <w:sz w:val="22"/>
          <w:szCs w:val="22"/>
          <w:lang w:val="pl-PL"/>
        </w:rPr>
        <w:t xml:space="preserve">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Pr="0045716F">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w:t>
      </w:r>
      <w:r w:rsidRPr="0045716F">
        <w:rPr>
          <w:rFonts w:eastAsia="Times New Roman" w:cs="Times New Roman"/>
          <w:color w:val="auto"/>
          <w:sz w:val="22"/>
          <w:szCs w:val="22"/>
          <w:lang w:val="pl-PL"/>
        </w:rPr>
        <w:lastRenderedPageBreak/>
        <w:t>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2400FF" w:rsidP="002400FF">
      <w:pPr>
        <w:widowControl/>
        <w:suppressAutoHyphens w:val="0"/>
        <w:spacing w:line="276" w:lineRule="auto"/>
        <w:ind w:left="5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   </w:t>
      </w:r>
      <w:r>
        <w:rPr>
          <w:rFonts w:eastAsia="Times New Roman" w:cs="Times New Roman"/>
          <w:color w:val="auto"/>
          <w:sz w:val="22"/>
          <w:szCs w:val="22"/>
          <w:lang w:val="pl-PL"/>
        </w:rPr>
        <w:t xml:space="preserve">W przypadku wystąpienia przesłanek, o których mowa w </w:t>
      </w:r>
      <w:r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rsidR="00A4636D" w:rsidRPr="0045716F" w:rsidRDefault="00A4636D" w:rsidP="002400FF">
      <w:pPr>
        <w:widowControl/>
        <w:suppressAutoHyphens w:val="0"/>
        <w:spacing w:line="276" w:lineRule="auto"/>
        <w:ind w:left="900" w:hanging="360"/>
        <w:jc w:val="both"/>
        <w:rPr>
          <w:rFonts w:eastAsia="Calibri" w:cs="Times New Roman"/>
          <w:color w:val="auto"/>
          <w:sz w:val="22"/>
          <w:szCs w:val="22"/>
          <w:lang w:val="pl-PL"/>
        </w:rPr>
      </w:pPr>
      <w:r w:rsidRPr="008504B1">
        <w:rPr>
          <w:rFonts w:eastAsia="Calibri" w:cs="Times New Roman"/>
          <w:color w:val="auto"/>
          <w:sz w:val="22"/>
          <w:szCs w:val="22"/>
          <w:lang w:val="pl-PL"/>
        </w:rPr>
        <w:t>d) zasad gromadzenia i wysokości wpłat od pracowniczych planów kapitałowych, o których mowa w ustawie z dnia 4 października 2018r. o pracowniczych planach kapitałowych.</w:t>
      </w:r>
      <w:r>
        <w:rPr>
          <w:rFonts w:eastAsia="Calibri" w:cs="Times New Roman"/>
          <w:color w:val="auto"/>
          <w:sz w:val="22"/>
          <w:szCs w:val="22"/>
          <w:lang w:val="pl-PL"/>
        </w:rPr>
        <w:t xml:space="preserve"> </w:t>
      </w:r>
    </w:p>
    <w:p w:rsidR="002400FF" w:rsidRPr="0045716F" w:rsidRDefault="00493FA8" w:rsidP="002400FF">
      <w:pPr>
        <w:widowControl/>
        <w:suppressAutoHyphens w:val="0"/>
        <w:spacing w:line="276" w:lineRule="auto"/>
        <w:ind w:left="709" w:hanging="360"/>
        <w:jc w:val="both"/>
        <w:rPr>
          <w:rFonts w:eastAsia="Calibri" w:cs="Times New Roman"/>
          <w:color w:val="auto"/>
          <w:sz w:val="22"/>
          <w:szCs w:val="22"/>
          <w:lang w:val="pl-PL"/>
        </w:rPr>
      </w:pPr>
      <w:r>
        <w:rPr>
          <w:rFonts w:eastAsia="Calibri" w:cs="Times New Roman"/>
          <w:color w:val="auto"/>
          <w:sz w:val="22"/>
          <w:szCs w:val="22"/>
          <w:lang w:val="pl-PL"/>
        </w:rPr>
        <w:t>7</w:t>
      </w:r>
      <w:r w:rsidR="002400FF" w:rsidRPr="0045716F">
        <w:rPr>
          <w:rFonts w:eastAsia="Calibri" w:cs="Times New Roman"/>
          <w:color w:val="auto"/>
          <w:sz w:val="22"/>
          <w:szCs w:val="22"/>
          <w:lang w:val="pl-PL"/>
        </w:rPr>
        <w:t xml:space="preserve">. 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8</w:t>
      </w:r>
      <w:r w:rsidR="002400FF" w:rsidRPr="0045716F">
        <w:rPr>
          <w:rFonts w:eastAsia="Calibri" w:cs="Times New Roman"/>
          <w:color w:val="auto"/>
          <w:sz w:val="22"/>
          <w:szCs w:val="22"/>
          <w:lang w:val="pl-PL"/>
        </w:rPr>
        <w:t xml:space="preserve">. Zamawiającemu przysługuje w terminie 7 dni od daty otrzymania wniosku, o którym mowa w ust. </w:t>
      </w:r>
      <w:r>
        <w:rPr>
          <w:rFonts w:eastAsia="Calibri" w:cs="Times New Roman"/>
          <w:color w:val="auto"/>
          <w:sz w:val="22"/>
          <w:szCs w:val="22"/>
          <w:lang w:val="pl-PL"/>
        </w:rPr>
        <w:t>7</w:t>
      </w:r>
      <w:r w:rsidR="002400FF" w:rsidRPr="0045716F">
        <w:rPr>
          <w:rFonts w:eastAsia="Calibri" w:cs="Times New Roman"/>
          <w:color w:val="auto"/>
          <w:sz w:val="22"/>
          <w:szCs w:val="22"/>
          <w:lang w:val="pl-PL"/>
        </w:rPr>
        <w:t>, żądanie udostępnienia do wglądu dokumentów księgowych wykonawcy w zakresie niezbędnym do oceny zasadności wprowadzenia zmiany.</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9</w:t>
      </w:r>
      <w:r w:rsidR="002400FF" w:rsidRPr="0045716F">
        <w:rPr>
          <w:rFonts w:eastAsia="Calibri" w:cs="Times New Roman"/>
          <w:color w:val="auto"/>
          <w:sz w:val="22"/>
          <w:szCs w:val="22"/>
          <w:lang w:val="pl-PL"/>
        </w:rPr>
        <w:t xml:space="preserve">. Zmiana umowy w zakresie wynagrodzenia z przyczyn określonych w ust. 6.1. lit. a) – c) obejmować będzie wyłącznie płatności za prace, których w dniu zmiany odpowiednio: stawki </w:t>
      </w:r>
      <w:r w:rsidR="002400FF" w:rsidRPr="0045716F">
        <w:rPr>
          <w:rFonts w:eastAsia="Calibri" w:cs="Times New Roman"/>
          <w:color w:val="auto"/>
          <w:sz w:val="22"/>
          <w:szCs w:val="22"/>
          <w:lang w:val="pl-PL"/>
        </w:rPr>
        <w:lastRenderedPageBreak/>
        <w:t>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Innej zmiany umowy wynikającej ze zmiany umowy z jednostką dofinansowującą, zmiany zasad dofinansowania bądź obowiązków stron w związku z zasadami dofinansowania.</w:t>
      </w:r>
    </w:p>
    <w:p w:rsidR="002400FF" w:rsidRPr="0045716F" w:rsidRDefault="002400FF" w:rsidP="002400FF">
      <w:pPr>
        <w:spacing w:line="276" w:lineRule="auto"/>
        <w:jc w:val="center"/>
        <w:rPr>
          <w:rFonts w:cs="Times New Roman"/>
          <w:b/>
          <w:color w:val="auto"/>
        </w:rPr>
      </w:pPr>
      <w:r w:rsidRPr="0045716F">
        <w:rPr>
          <w:rFonts w:cs="Times New Roman"/>
          <w:b/>
          <w:color w:val="auto"/>
        </w:rPr>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Pr="0045716F">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t>
      </w:r>
      <w:r>
        <w:rPr>
          <w:rFonts w:cs="Times New Roman"/>
          <w:color w:val="auto"/>
          <w:lang w:val="pl-PL"/>
        </w:rPr>
        <w:t xml:space="preserve"> </w:t>
      </w:r>
      <w:r w:rsidR="002400FF" w:rsidRPr="0045716F">
        <w:rPr>
          <w:rFonts w:cs="Times New Roman"/>
          <w:color w:val="auto"/>
          <w:lang w:val="pl-PL"/>
        </w:rPr>
        <w:t>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w:t>
      </w:r>
      <w:r w:rsidRPr="0045716F" w:rsidDel="00502552">
        <w:rPr>
          <w:rFonts w:cs="Times New Roman"/>
          <w:color w:val="auto"/>
          <w:lang w:val="pl-PL"/>
        </w:rPr>
        <w:t xml:space="preserve"> </w:t>
      </w:r>
      <w:r w:rsidRPr="0045716F">
        <w:rPr>
          <w:rFonts w:cs="Times New Roman"/>
          <w:color w:val="auto"/>
          <w:lang w:val="pl-PL"/>
        </w:rPr>
        <w:t>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lastRenderedPageBreak/>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wykorzystywania w całości lub w części, zmieniania i przerabiania, przy czym zmiana i przerabianie wymagają każdorazowej zgody Wykonawcy, który takiej 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Ponadto,</w:t>
      </w:r>
      <w:r w:rsidRPr="0045716F">
        <w:rPr>
          <w:rFonts w:cs="Times New Roman"/>
          <w:b/>
          <w:color w:val="auto"/>
          <w:lang w:val="pl-PL"/>
        </w:rPr>
        <w:t xml:space="preserve"> </w:t>
      </w:r>
      <w:r w:rsidRPr="0045716F">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Pr="0045716F">
        <w:rPr>
          <w:rFonts w:cs="Times New Roman"/>
          <w:color w:val="auto"/>
        </w:rPr>
        <w:t xml:space="preserve"> </w:t>
      </w:r>
      <w:proofErr w:type="spellStart"/>
      <w:r w:rsidRPr="0045716F">
        <w:rPr>
          <w:rFonts w:cs="Times New Roman"/>
          <w:color w:val="auto"/>
        </w:rPr>
        <w:t>autorskich</w:t>
      </w:r>
      <w:proofErr w:type="spellEnd"/>
      <w:r w:rsidRPr="0045716F">
        <w:rPr>
          <w:rFonts w:cs="Times New Roman"/>
          <w:color w:val="auto"/>
        </w:rPr>
        <w:t xml:space="preserve"> </w:t>
      </w:r>
      <w:proofErr w:type="spellStart"/>
      <w:r w:rsidRPr="0045716F">
        <w:rPr>
          <w:rFonts w:cs="Times New Roman"/>
          <w:color w:val="auto"/>
        </w:rPr>
        <w:t>praw</w:t>
      </w:r>
      <w:proofErr w:type="spellEnd"/>
      <w:r w:rsidRPr="0045716F">
        <w:rPr>
          <w:rFonts w:cs="Times New Roman"/>
          <w:color w:val="auto"/>
        </w:rPr>
        <w:t xml:space="preserve"> </w:t>
      </w:r>
      <w:proofErr w:type="spellStart"/>
      <w:r w:rsidRPr="0045716F">
        <w:rPr>
          <w:rFonts w:cs="Times New Roman"/>
          <w:color w:val="auto"/>
        </w:rPr>
        <w:t>majątkowych</w:t>
      </w:r>
      <w:proofErr w:type="spellEnd"/>
      <w:r w:rsidRPr="0045716F">
        <w:rPr>
          <w:rFonts w:cs="Times New Roman"/>
          <w:color w:val="auto"/>
        </w:rPr>
        <w:t xml:space="preserve"> </w:t>
      </w:r>
      <w:proofErr w:type="spellStart"/>
      <w:r w:rsidRPr="0045716F">
        <w:rPr>
          <w:rFonts w:cs="Times New Roman"/>
          <w:color w:val="auto"/>
        </w:rPr>
        <w:t>nastąpi</w:t>
      </w:r>
      <w:proofErr w:type="spellEnd"/>
      <w:r w:rsidRPr="0045716F">
        <w:rPr>
          <w:rFonts w:cs="Times New Roman"/>
          <w:color w:val="auto"/>
        </w:rPr>
        <w:t xml:space="preserve"> bez </w:t>
      </w:r>
      <w:proofErr w:type="spellStart"/>
      <w:r w:rsidRPr="0045716F">
        <w:rPr>
          <w:rFonts w:cs="Times New Roman"/>
          <w:color w:val="auto"/>
        </w:rPr>
        <w:t>dodatkowego</w:t>
      </w:r>
      <w:proofErr w:type="spellEnd"/>
      <w:r w:rsidRPr="0045716F">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45716F"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rsidR="002400FF" w:rsidRPr="0045716F" w:rsidRDefault="002400FF" w:rsidP="002400FF">
      <w:pPr>
        <w:widowControl/>
        <w:tabs>
          <w:tab w:val="num" w:pos="567"/>
          <w:tab w:val="left" w:pos="851"/>
        </w:tabs>
        <w:suppressAutoHyphens w:val="0"/>
        <w:spacing w:after="200" w:line="276" w:lineRule="auto"/>
        <w:jc w:val="both"/>
        <w:rPr>
          <w:rFonts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w:t>
      </w:r>
      <w:r w:rsidR="00F753A5">
        <w:rPr>
          <w:rFonts w:cs="Times New Roman"/>
          <w:color w:val="auto"/>
          <w:lang w:val="pl-PL"/>
        </w:rPr>
        <w:t>unijnych</w:t>
      </w:r>
      <w:r w:rsidRPr="0045716F">
        <w:rPr>
          <w:rFonts w:cs="Times New Roman"/>
          <w:color w:val="auto"/>
          <w:lang w:val="pl-PL"/>
        </w:rPr>
        <w:t xml:space="preserve">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E17B58">
        <w:rPr>
          <w:rFonts w:cs="Times New Roman"/>
          <w:color w:val="auto"/>
          <w:lang w:val="pl-PL"/>
        </w:rPr>
        <w:t xml:space="preserve"> 31.12.2032</w:t>
      </w:r>
      <w:r w:rsidRPr="0045716F">
        <w:rPr>
          <w:rFonts w:cs="Times New Roman"/>
          <w:color w:val="auto"/>
          <w:lang w:val="pl-PL"/>
        </w:rPr>
        <w:t xml:space="preserve">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 xml:space="preserve">Strony zobowiązują się aby proces przetwarzania danych osobowych odbywał się zgodnie z obowiązującymi w tym zakresie przepisami prawa. Strony zobowiązują się </w:t>
      </w:r>
      <w:r w:rsidRPr="0045716F">
        <w:rPr>
          <w:rFonts w:cs="Times New Roman"/>
          <w:color w:val="auto"/>
          <w:lang w:val="pl-PL"/>
        </w:rPr>
        <w:lastRenderedPageBreak/>
        <w:t>do uzyskania zgody osób uczestniczących w realizacji Przedmiotu Zamówienia (użytkowników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921027" w:rsidRDefault="002400FF" w:rsidP="00FA3CAB">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tabs>
          <w:tab w:val="left" w:pos="31680"/>
        </w:tabs>
        <w:autoSpaceDE w:val="0"/>
        <w:jc w:val="both"/>
        <w:rPr>
          <w:rFonts w:eastAsia="Times New Roman" w:cs="Times New Roman"/>
          <w:iCs/>
          <w:smallCaps/>
          <w:color w:val="auto"/>
          <w:lang w:val="pl-PL"/>
        </w:rPr>
      </w:pPr>
    </w:p>
    <w:p w:rsidR="00E97932" w:rsidRDefault="00E97932" w:rsidP="00E97932">
      <w:pPr>
        <w:spacing w:line="276" w:lineRule="auto"/>
        <w:rPr>
          <w:b/>
          <w:i/>
          <w:lang w:val="pl-PL"/>
        </w:rPr>
      </w:pPr>
      <w:r>
        <w:rPr>
          <w:b/>
          <w:i/>
          <w:lang w:val="pl-PL"/>
        </w:rPr>
        <w:t>Klauzula informacyjna</w:t>
      </w:r>
    </w:p>
    <w:p w:rsidR="00E97932" w:rsidRDefault="00E97932" w:rsidP="00E97932">
      <w:pPr>
        <w:spacing w:line="276" w:lineRule="auto"/>
        <w:ind w:right="143"/>
        <w:jc w:val="both"/>
        <w:rPr>
          <w:i/>
          <w:lang w:val="pl-PL"/>
        </w:rPr>
      </w:pPr>
      <w:r>
        <w:rPr>
          <w:i/>
          <w:lang w:val="pl-PL"/>
        </w:rPr>
        <w:t>1) administratorem Pani/Pana danych osobowych jest Gmina Daszyna z siedzibą Daszyna 34, 99-107 Daszyna;</w:t>
      </w:r>
    </w:p>
    <w:p w:rsidR="00E97932" w:rsidRPr="00753F53" w:rsidRDefault="00E97932" w:rsidP="00E97932">
      <w:pPr>
        <w:spacing w:line="276" w:lineRule="auto"/>
        <w:ind w:right="143"/>
        <w:jc w:val="both"/>
        <w:rPr>
          <w:i/>
          <w:lang w:val="pl-PL"/>
        </w:rPr>
      </w:pPr>
      <w:r>
        <w:rPr>
          <w:i/>
          <w:lang w:val="pl-PL"/>
        </w:rPr>
        <w:t xml:space="preserve">2) Kontakt z Inspektorem Ochrony Danych Osobowych w Gminie Daszyna adres e-mail: </w:t>
      </w:r>
      <w:r w:rsidRPr="00753F53">
        <w:rPr>
          <w:i/>
          <w:lang w:val="pl-PL"/>
        </w:rPr>
        <w:t>i</w:t>
      </w:r>
      <w:r w:rsidR="00753F53">
        <w:rPr>
          <w:i/>
          <w:lang w:val="pl-PL"/>
        </w:rPr>
        <w:t>od</w:t>
      </w:r>
      <w:r w:rsidRPr="00753F53">
        <w:rPr>
          <w:i/>
          <w:lang w:val="pl-PL"/>
        </w:rPr>
        <w:t>@</w:t>
      </w:r>
      <w:r w:rsidR="00753F53">
        <w:rPr>
          <w:i/>
          <w:lang w:val="pl-PL"/>
        </w:rPr>
        <w:t>gminadaszyna</w:t>
      </w:r>
      <w:r w:rsidRPr="00753F53">
        <w:rPr>
          <w:i/>
          <w:lang w:val="pl-PL"/>
        </w:rPr>
        <w:t>.pl;</w:t>
      </w:r>
    </w:p>
    <w:p w:rsidR="00E97932" w:rsidRDefault="00E97932" w:rsidP="00E97932">
      <w:pPr>
        <w:spacing w:line="276" w:lineRule="auto"/>
        <w:ind w:right="143"/>
        <w:jc w:val="both"/>
        <w:rPr>
          <w:i/>
          <w:lang w:val="pl-PL"/>
        </w:rPr>
      </w:pPr>
      <w:r w:rsidRPr="00753F53">
        <w:rPr>
          <w:i/>
          <w:lang w:val="pl-PL"/>
        </w:rPr>
        <w:t>3) Pani/Pana dane osobowe przetwarzane będą na podstawie art. 6 ust. 1 lit. c RODO w celu związanym z postępowaniem o udzielenie zamówienia publicznego ,,</w:t>
      </w:r>
      <w:r w:rsidR="00325852">
        <w:rPr>
          <w:i/>
          <w:lang w:val="pl-PL"/>
        </w:rPr>
        <w:t>PPI.271.8.2020</w:t>
      </w:r>
      <w:bookmarkStart w:id="0" w:name="_GoBack"/>
      <w:bookmarkEnd w:id="0"/>
      <w:r w:rsidRPr="00753F53">
        <w:rPr>
          <w:i/>
          <w:lang w:val="pl-PL"/>
        </w:rPr>
        <w:t>” pn. ,,</w:t>
      </w:r>
      <w:r w:rsidR="00F80444" w:rsidRPr="00753F53">
        <w:rPr>
          <w:rFonts w:ascii="Tahoma" w:hAnsi="Tahoma"/>
          <w:b/>
          <w:lang w:val="pl-PL"/>
        </w:rPr>
        <w:t xml:space="preserve"> Przebudowa infrastruktury rekreacyjnej przy publicznej szkole w</w:t>
      </w:r>
      <w:r w:rsidR="00F80444" w:rsidRPr="00F80444">
        <w:rPr>
          <w:rFonts w:ascii="Tahoma" w:hAnsi="Tahoma"/>
          <w:b/>
          <w:lang w:val="pl-PL"/>
        </w:rPr>
        <w:t xml:space="preserve"> Mazewie – II etap oraz przy publicznej szkole w Daszynie</w:t>
      </w:r>
      <w:r>
        <w:rPr>
          <w:i/>
          <w:lang w:val="pl-PL"/>
        </w:rPr>
        <w:t>”</w:t>
      </w:r>
      <w:r>
        <w:rPr>
          <w:b/>
          <w:i/>
          <w:lang w:val="pl-PL"/>
        </w:rPr>
        <w:t xml:space="preserve"> </w:t>
      </w:r>
      <w:r>
        <w:rPr>
          <w:i/>
          <w:lang w:val="pl-PL"/>
        </w:rPr>
        <w:t>prowadzonym w trybie przetargu nieograniczonego;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4) odbiorcami Pani/Pana danych osobowych będą osoby lub podmioty, którym udostępniona zostanie dokumentacja postępowania w oparciu o art. 8 oraz art. 96 ust. 3 </w:t>
      </w:r>
      <w:r>
        <w:rPr>
          <w:rFonts w:eastAsia="Calibri"/>
          <w:i/>
          <w:iCs/>
          <w:lang w:val="pl-PL" w:eastAsia="pl-PL"/>
        </w:rPr>
        <w:lastRenderedPageBreak/>
        <w:t xml:space="preserve">ustawy z dnia 29 stycznia 2004 r. – Prawo zamówień publicznych (Dz. U. z 2019 r. poz. 1843 ze zm.), dalej zwana ustawą </w:t>
      </w:r>
      <w:proofErr w:type="spellStart"/>
      <w:r>
        <w:rPr>
          <w:rFonts w:eastAsia="Calibri"/>
          <w:i/>
          <w:iCs/>
          <w:lang w:val="pl-PL" w:eastAsia="pl-PL"/>
        </w:rPr>
        <w:t>Pzp</w:t>
      </w:r>
      <w:proofErr w:type="spellEnd"/>
      <w:r>
        <w:rPr>
          <w:rFonts w:eastAsia="Calibri"/>
          <w:i/>
          <w:iCs/>
          <w:lang w:val="pl-PL" w:eastAsia="pl-PL"/>
        </w:rPr>
        <w:t>,</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5) Pani/Pana dane osobowe będą przechowywane, zgodnie z art. 97 ust. 1 ustawy </w:t>
      </w:r>
      <w:proofErr w:type="spellStart"/>
      <w:r>
        <w:rPr>
          <w:rFonts w:eastAsia="Calibri"/>
          <w:i/>
          <w:iCs/>
          <w:lang w:val="pl-PL" w:eastAsia="pl-PL"/>
        </w:rPr>
        <w:t>Pzp</w:t>
      </w:r>
      <w:proofErr w:type="spellEnd"/>
      <w:r>
        <w:rPr>
          <w:rFonts w:eastAsia="Calibri"/>
          <w:i/>
          <w:iCs/>
          <w:lang w:val="pl-PL" w:eastAsia="pl-PL"/>
        </w:rPr>
        <w:t>, przez okres 4 lat od dnia zakończenia postępowania o udzielenie zamówienia, a jeżeli czas trwania umowy przekracza 4 lata, okres przechowywania obejmuje cały czas trwania umowy;</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6) obowiązek podania przez Panią/Pana danych osobowych bezpośrednio Pani/Pana dotyczących jest wymogiem ustawowym określonym w przepisach ustawy </w:t>
      </w:r>
      <w:proofErr w:type="spellStart"/>
      <w:r>
        <w:rPr>
          <w:rFonts w:eastAsia="Calibri"/>
          <w:i/>
          <w:iCs/>
          <w:lang w:val="pl-PL" w:eastAsia="pl-PL"/>
        </w:rPr>
        <w:t>Pzp</w:t>
      </w:r>
      <w:proofErr w:type="spellEnd"/>
      <w:r>
        <w:rPr>
          <w:rFonts w:eastAsia="Calibri"/>
          <w:i/>
          <w:iCs/>
          <w:lang w:val="pl-PL" w:eastAsia="pl-PL"/>
        </w:rPr>
        <w:t xml:space="preserve">, związanym z udziałem w postępowaniu o udzielenie zamówienia publicznego; konsekwencje niepodania określonych danych wynikają z Ustawy </w:t>
      </w:r>
      <w:proofErr w:type="spellStart"/>
      <w:r>
        <w:rPr>
          <w:rFonts w:eastAsia="Calibri"/>
          <w:i/>
          <w:iCs/>
          <w:lang w:val="pl-PL" w:eastAsia="pl-PL"/>
        </w:rPr>
        <w:t>Pzp</w:t>
      </w:r>
      <w:proofErr w:type="spellEnd"/>
      <w:r>
        <w:rPr>
          <w:rFonts w:eastAsia="Calibri"/>
          <w:i/>
          <w:iCs/>
          <w:lang w:val="pl-PL" w:eastAsia="pl-PL"/>
        </w:rPr>
        <w:t xml:space="preserve">;  </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7) w odniesieniu do Pani/Pana danych osobowych decyzje nie będą podejmowane w sposób zautomatyzowany, stosowanie do art. 22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8) posiada Pani/Pan:</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na podstawie art. 15 RODO prawo dostępu do danych osobowych Pani/Pana dotyczących;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eastAsia="Calibri"/>
          <w:i/>
          <w:iCs/>
          <w:lang w:val="pl-PL" w:eastAsia="pl-PL"/>
        </w:rPr>
        <w:t>Pzp</w:t>
      </w:r>
      <w:proofErr w:type="spellEnd"/>
      <w:r>
        <w:rPr>
          <w:rFonts w:eastAsia="Calibri"/>
          <w:i/>
          <w:iCs/>
          <w:lang w:val="pl-PL" w:eastAsia="pl-PL"/>
        </w:rPr>
        <w:t xml:space="preserve"> oraz nie może naruszać integralności protokołu oraz jego załączników),</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wniesienia skargi do Prezesa Urzędu Ochrony Danych Osobowych, gdy uzna Pani/Pan, że przetwarzanie danych osobowych Pani/Pana dotyczących narusza przepisy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9) nie przysługuje Pani/Panu:</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w związku z art. 17 ust. 3 lit. b, d lub e RODO prawo do usunięcia danych osobowych;</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prawo do przenoszenia danych osobowych, o którym mowa w art. 20 RODO;</w:t>
      </w:r>
    </w:p>
    <w:p w:rsidR="00E97932" w:rsidRDefault="00E97932" w:rsidP="00E97932">
      <w:pPr>
        <w:widowControl/>
        <w:suppressAutoHyphens w:val="0"/>
        <w:spacing w:line="276" w:lineRule="auto"/>
        <w:ind w:left="284" w:right="143" w:hanging="284"/>
        <w:jc w:val="both"/>
        <w:rPr>
          <w:rFonts w:eastAsia="Calibri"/>
          <w:i/>
          <w:iCs/>
          <w:lang w:val="pl-PL" w:eastAsia="pl-PL"/>
        </w:rPr>
      </w:pPr>
      <w:r>
        <w:rPr>
          <w:rFonts w:eastAsia="Calibri"/>
          <w:i/>
          <w:iCs/>
          <w:lang w:val="pl-PL" w:eastAsia="pl-PL"/>
        </w:rPr>
        <w:t xml:space="preserve">- na podstawie art. 21 RODO prawo sprzeciwu, wobec przetwarzania danych osobowych, gdyż podstawą prawną przetwarzania Pani/Pana danych osobowych jest art. 6 ust. 1 lit. c RODO. </w:t>
      </w:r>
    </w:p>
    <w:p w:rsidR="00E97932" w:rsidRDefault="00E97932" w:rsidP="00E97932">
      <w:pPr>
        <w:spacing w:line="276" w:lineRule="auto"/>
        <w:rPr>
          <w:b/>
          <w:i/>
          <w:iCs/>
          <w:lang w:val="pl-PL"/>
        </w:rPr>
      </w:pPr>
    </w:p>
    <w:p w:rsidR="00E97932" w:rsidRDefault="00E97932" w:rsidP="00E97932">
      <w:pPr>
        <w:spacing w:line="276" w:lineRule="auto"/>
        <w:rPr>
          <w:b/>
          <w:i/>
          <w:lang w:val="pl-PL"/>
        </w:rPr>
      </w:pPr>
    </w:p>
    <w:p w:rsidR="00E97932" w:rsidRDefault="00E97932" w:rsidP="00E97932">
      <w:pPr>
        <w:spacing w:line="276" w:lineRule="auto"/>
        <w:rPr>
          <w:b/>
          <w:i/>
          <w:lang w:val="pl-PL"/>
        </w:rPr>
      </w:pPr>
    </w:p>
    <w:p w:rsidR="00E97932" w:rsidRDefault="00E97932" w:rsidP="00E97932">
      <w:pPr>
        <w:spacing w:line="276" w:lineRule="auto"/>
        <w:rPr>
          <w:b/>
          <w:i/>
          <w:lang w:val="pl-PL"/>
        </w:rPr>
      </w:pPr>
    </w:p>
    <w:p w:rsidR="00E97932" w:rsidRDefault="00E97932" w:rsidP="00E97932">
      <w:pPr>
        <w:tabs>
          <w:tab w:val="left" w:pos="31680"/>
        </w:tabs>
        <w:autoSpaceDE w:val="0"/>
        <w:jc w:val="both"/>
        <w:rPr>
          <w:rFonts w:eastAsia="Times New Roman" w:cs="Times New Roman"/>
          <w:iCs/>
          <w:smallCaps/>
          <w:color w:val="auto"/>
          <w:lang w:val="pl-PL"/>
        </w:rPr>
      </w:pPr>
    </w:p>
    <w:p w:rsidR="00E97932" w:rsidRPr="00FA3CAB" w:rsidRDefault="00E97932" w:rsidP="00E97932">
      <w:pPr>
        <w:tabs>
          <w:tab w:val="left" w:pos="31680"/>
        </w:tabs>
        <w:autoSpaceDE w:val="0"/>
        <w:jc w:val="both"/>
        <w:rPr>
          <w:rFonts w:eastAsia="Times New Roman" w:cs="Times New Roman"/>
          <w:iCs/>
          <w:smallCaps/>
          <w:color w:val="auto"/>
          <w:lang w:val="pl-PL"/>
        </w:rPr>
      </w:pPr>
    </w:p>
    <w:sectPr w:rsidR="00E97932" w:rsidRPr="00FA3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T10Ao00">
    <w:altName w:val="MS Gothic"/>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5">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6">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7">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8">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9">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0">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1">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2">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3">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4">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6">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7">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9">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2">
    <w:nsid w:val="31344CBA"/>
    <w:multiLevelType w:val="hybridMultilevel"/>
    <w:tmpl w:val="36641266"/>
    <w:lvl w:ilvl="0" w:tplc="1D801C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6">
    <w:nsid w:val="4B1B062D"/>
    <w:multiLevelType w:val="hybridMultilevel"/>
    <w:tmpl w:val="188E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3">
    <w:nsid w:val="7984195D"/>
    <w:multiLevelType w:val="hybridMultilevel"/>
    <w:tmpl w:val="F5EC127C"/>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5"/>
  </w:num>
  <w:num w:numId="20">
    <w:abstractNumId w:val="24"/>
  </w:num>
  <w:num w:numId="21">
    <w:abstractNumId w:val="21"/>
  </w:num>
  <w:num w:numId="22">
    <w:abstractNumId w:val="32"/>
  </w:num>
  <w:num w:numId="23">
    <w:abstractNumId w:val="29"/>
  </w:num>
  <w:num w:numId="24">
    <w:abstractNumId w:val="17"/>
  </w:num>
  <w:num w:numId="25">
    <w:abstractNumId w:val="23"/>
  </w:num>
  <w:num w:numId="26">
    <w:abstractNumId w:val="28"/>
  </w:num>
  <w:num w:numId="27">
    <w:abstractNumId w:val="31"/>
  </w:num>
  <w:num w:numId="28">
    <w:abstractNumId w:val="27"/>
  </w:num>
  <w:num w:numId="29">
    <w:abstractNumId w:val="19"/>
  </w:num>
  <w:num w:numId="30">
    <w:abstractNumId w:val="33"/>
  </w:num>
  <w:num w:numId="31">
    <w:abstractNumId w:val="20"/>
  </w:num>
  <w:num w:numId="32">
    <w:abstractNumId w:val="3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F"/>
    <w:rsid w:val="0000122E"/>
    <w:rsid w:val="00002437"/>
    <w:rsid w:val="00003E44"/>
    <w:rsid w:val="00004D8F"/>
    <w:rsid w:val="00006183"/>
    <w:rsid w:val="0000656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046"/>
    <w:rsid w:val="000361BE"/>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4DBF"/>
    <w:rsid w:val="00075908"/>
    <w:rsid w:val="0007657D"/>
    <w:rsid w:val="00076BE7"/>
    <w:rsid w:val="000806CD"/>
    <w:rsid w:val="00082E58"/>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7749"/>
    <w:rsid w:val="000B796F"/>
    <w:rsid w:val="000B7D32"/>
    <w:rsid w:val="000C0CCE"/>
    <w:rsid w:val="000C0DF5"/>
    <w:rsid w:val="000C1344"/>
    <w:rsid w:val="000C3EC4"/>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423"/>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2A99"/>
    <w:rsid w:val="00173139"/>
    <w:rsid w:val="001740FE"/>
    <w:rsid w:val="00174BE1"/>
    <w:rsid w:val="00175D0D"/>
    <w:rsid w:val="00180BEC"/>
    <w:rsid w:val="00182665"/>
    <w:rsid w:val="001833B2"/>
    <w:rsid w:val="00184A1F"/>
    <w:rsid w:val="001876AD"/>
    <w:rsid w:val="00187C49"/>
    <w:rsid w:val="0019066A"/>
    <w:rsid w:val="00191066"/>
    <w:rsid w:val="00191639"/>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3CA"/>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965"/>
    <w:rsid w:val="001F394A"/>
    <w:rsid w:val="001F4C43"/>
    <w:rsid w:val="0020246D"/>
    <w:rsid w:val="00202641"/>
    <w:rsid w:val="002027D9"/>
    <w:rsid w:val="002029D2"/>
    <w:rsid w:val="00204694"/>
    <w:rsid w:val="00211152"/>
    <w:rsid w:val="002113EC"/>
    <w:rsid w:val="00212034"/>
    <w:rsid w:val="002124A4"/>
    <w:rsid w:val="00213E24"/>
    <w:rsid w:val="00214878"/>
    <w:rsid w:val="002151A7"/>
    <w:rsid w:val="00215F4D"/>
    <w:rsid w:val="00216839"/>
    <w:rsid w:val="00216D28"/>
    <w:rsid w:val="00217DA5"/>
    <w:rsid w:val="00220080"/>
    <w:rsid w:val="0022101E"/>
    <w:rsid w:val="002222B5"/>
    <w:rsid w:val="002222BD"/>
    <w:rsid w:val="00223199"/>
    <w:rsid w:val="00223F95"/>
    <w:rsid w:val="00224A24"/>
    <w:rsid w:val="0022513C"/>
    <w:rsid w:val="00226DDF"/>
    <w:rsid w:val="0023105A"/>
    <w:rsid w:val="0023295A"/>
    <w:rsid w:val="0023474A"/>
    <w:rsid w:val="0023755B"/>
    <w:rsid w:val="00237C32"/>
    <w:rsid w:val="00237E42"/>
    <w:rsid w:val="002400FF"/>
    <w:rsid w:val="0024235D"/>
    <w:rsid w:val="00246A64"/>
    <w:rsid w:val="00247149"/>
    <w:rsid w:val="00247345"/>
    <w:rsid w:val="002514BC"/>
    <w:rsid w:val="00251DB4"/>
    <w:rsid w:val="00255866"/>
    <w:rsid w:val="002576F7"/>
    <w:rsid w:val="00260C99"/>
    <w:rsid w:val="00261BBB"/>
    <w:rsid w:val="00261F07"/>
    <w:rsid w:val="002648B6"/>
    <w:rsid w:val="00264BB4"/>
    <w:rsid w:val="002712F0"/>
    <w:rsid w:val="002715B7"/>
    <w:rsid w:val="00272F40"/>
    <w:rsid w:val="0027643F"/>
    <w:rsid w:val="00277ABC"/>
    <w:rsid w:val="002801DF"/>
    <w:rsid w:val="00280EA8"/>
    <w:rsid w:val="00281CE9"/>
    <w:rsid w:val="002820FE"/>
    <w:rsid w:val="0028312E"/>
    <w:rsid w:val="002837B2"/>
    <w:rsid w:val="00284ABA"/>
    <w:rsid w:val="00284E6E"/>
    <w:rsid w:val="0028502E"/>
    <w:rsid w:val="0028739A"/>
    <w:rsid w:val="002877B8"/>
    <w:rsid w:val="002907CC"/>
    <w:rsid w:val="00290EE1"/>
    <w:rsid w:val="00291B4E"/>
    <w:rsid w:val="00292183"/>
    <w:rsid w:val="0029256C"/>
    <w:rsid w:val="002938BB"/>
    <w:rsid w:val="00294372"/>
    <w:rsid w:val="0029437D"/>
    <w:rsid w:val="00294538"/>
    <w:rsid w:val="002957E5"/>
    <w:rsid w:val="002A0674"/>
    <w:rsid w:val="002A1433"/>
    <w:rsid w:val="002A16CD"/>
    <w:rsid w:val="002A1A37"/>
    <w:rsid w:val="002A209D"/>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852"/>
    <w:rsid w:val="00325CE5"/>
    <w:rsid w:val="003265C9"/>
    <w:rsid w:val="003265F7"/>
    <w:rsid w:val="0032667E"/>
    <w:rsid w:val="003268E8"/>
    <w:rsid w:val="00326957"/>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B15"/>
    <w:rsid w:val="003F4F25"/>
    <w:rsid w:val="003F62BC"/>
    <w:rsid w:val="003F684E"/>
    <w:rsid w:val="003F799D"/>
    <w:rsid w:val="004018EB"/>
    <w:rsid w:val="004031AF"/>
    <w:rsid w:val="00403C93"/>
    <w:rsid w:val="00403F12"/>
    <w:rsid w:val="0040409E"/>
    <w:rsid w:val="004043F9"/>
    <w:rsid w:val="0040532D"/>
    <w:rsid w:val="004072C0"/>
    <w:rsid w:val="00407427"/>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AB"/>
    <w:rsid w:val="004426CA"/>
    <w:rsid w:val="004426F1"/>
    <w:rsid w:val="00442D6A"/>
    <w:rsid w:val="004432B3"/>
    <w:rsid w:val="00443BF3"/>
    <w:rsid w:val="0044425F"/>
    <w:rsid w:val="0044468C"/>
    <w:rsid w:val="00444C29"/>
    <w:rsid w:val="00446463"/>
    <w:rsid w:val="00446B85"/>
    <w:rsid w:val="00447347"/>
    <w:rsid w:val="0044754D"/>
    <w:rsid w:val="0044760C"/>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3FA8"/>
    <w:rsid w:val="00494D62"/>
    <w:rsid w:val="00494D76"/>
    <w:rsid w:val="00494F4A"/>
    <w:rsid w:val="0049561A"/>
    <w:rsid w:val="004956E3"/>
    <w:rsid w:val="004959F4"/>
    <w:rsid w:val="0049607F"/>
    <w:rsid w:val="00496543"/>
    <w:rsid w:val="00496642"/>
    <w:rsid w:val="00496819"/>
    <w:rsid w:val="00496858"/>
    <w:rsid w:val="00496A68"/>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DE8"/>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462B1"/>
    <w:rsid w:val="00550274"/>
    <w:rsid w:val="00551E93"/>
    <w:rsid w:val="005524AA"/>
    <w:rsid w:val="005528FF"/>
    <w:rsid w:val="0055460A"/>
    <w:rsid w:val="005558F5"/>
    <w:rsid w:val="00555D89"/>
    <w:rsid w:val="005579FE"/>
    <w:rsid w:val="00560E9A"/>
    <w:rsid w:val="00560FC8"/>
    <w:rsid w:val="00562176"/>
    <w:rsid w:val="00562253"/>
    <w:rsid w:val="00562BFD"/>
    <w:rsid w:val="00564EDE"/>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7BDD"/>
    <w:rsid w:val="005907F6"/>
    <w:rsid w:val="00590895"/>
    <w:rsid w:val="00590C4F"/>
    <w:rsid w:val="00591040"/>
    <w:rsid w:val="0059207B"/>
    <w:rsid w:val="005929F6"/>
    <w:rsid w:val="00592A7F"/>
    <w:rsid w:val="00592B2D"/>
    <w:rsid w:val="005966D1"/>
    <w:rsid w:val="005A0E35"/>
    <w:rsid w:val="005A2B3B"/>
    <w:rsid w:val="005A3E14"/>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076D2"/>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A3D"/>
    <w:rsid w:val="00677CCE"/>
    <w:rsid w:val="006805F7"/>
    <w:rsid w:val="00680636"/>
    <w:rsid w:val="00682344"/>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A263A"/>
    <w:rsid w:val="006A3043"/>
    <w:rsid w:val="006A5FCF"/>
    <w:rsid w:val="006A6200"/>
    <w:rsid w:val="006A669D"/>
    <w:rsid w:val="006A6CBE"/>
    <w:rsid w:val="006A7F47"/>
    <w:rsid w:val="006B020C"/>
    <w:rsid w:val="006B023D"/>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6B7C"/>
    <w:rsid w:val="006C7947"/>
    <w:rsid w:val="006D210C"/>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DB6"/>
    <w:rsid w:val="006F1ED0"/>
    <w:rsid w:val="006F2DC1"/>
    <w:rsid w:val="006F6F11"/>
    <w:rsid w:val="006F72EF"/>
    <w:rsid w:val="006F750D"/>
    <w:rsid w:val="007007B6"/>
    <w:rsid w:val="00702CCA"/>
    <w:rsid w:val="00703833"/>
    <w:rsid w:val="00703994"/>
    <w:rsid w:val="00703B1B"/>
    <w:rsid w:val="00706086"/>
    <w:rsid w:val="00710105"/>
    <w:rsid w:val="00710D9E"/>
    <w:rsid w:val="00711072"/>
    <w:rsid w:val="00711333"/>
    <w:rsid w:val="0071242A"/>
    <w:rsid w:val="007127A6"/>
    <w:rsid w:val="00713575"/>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3F53"/>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862"/>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04B1"/>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0032"/>
    <w:rsid w:val="008A3809"/>
    <w:rsid w:val="008A4541"/>
    <w:rsid w:val="008A46A1"/>
    <w:rsid w:val="008A61B5"/>
    <w:rsid w:val="008A79CE"/>
    <w:rsid w:val="008B063B"/>
    <w:rsid w:val="008B19E9"/>
    <w:rsid w:val="008B2515"/>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FEF"/>
    <w:rsid w:val="008F2005"/>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DE7"/>
    <w:rsid w:val="00923E5B"/>
    <w:rsid w:val="009249EE"/>
    <w:rsid w:val="00925716"/>
    <w:rsid w:val="0092702F"/>
    <w:rsid w:val="00927236"/>
    <w:rsid w:val="009311C7"/>
    <w:rsid w:val="009317BE"/>
    <w:rsid w:val="009319AE"/>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74CC"/>
    <w:rsid w:val="00977D9F"/>
    <w:rsid w:val="0098014F"/>
    <w:rsid w:val="009806AF"/>
    <w:rsid w:val="00981BF6"/>
    <w:rsid w:val="009833FD"/>
    <w:rsid w:val="009839ED"/>
    <w:rsid w:val="00986377"/>
    <w:rsid w:val="00986E0D"/>
    <w:rsid w:val="0098764C"/>
    <w:rsid w:val="009915F7"/>
    <w:rsid w:val="009929FF"/>
    <w:rsid w:val="00993B9E"/>
    <w:rsid w:val="009949BB"/>
    <w:rsid w:val="00995062"/>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33F"/>
    <w:rsid w:val="00A42820"/>
    <w:rsid w:val="00A42E42"/>
    <w:rsid w:val="00A42EB2"/>
    <w:rsid w:val="00A4351F"/>
    <w:rsid w:val="00A45C88"/>
    <w:rsid w:val="00A4636D"/>
    <w:rsid w:val="00A46403"/>
    <w:rsid w:val="00A46995"/>
    <w:rsid w:val="00A46F0E"/>
    <w:rsid w:val="00A4768A"/>
    <w:rsid w:val="00A557F0"/>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A85"/>
    <w:rsid w:val="00A866D2"/>
    <w:rsid w:val="00A90082"/>
    <w:rsid w:val="00A90146"/>
    <w:rsid w:val="00A91FB8"/>
    <w:rsid w:val="00A92996"/>
    <w:rsid w:val="00A92A97"/>
    <w:rsid w:val="00A93309"/>
    <w:rsid w:val="00A96976"/>
    <w:rsid w:val="00A96C19"/>
    <w:rsid w:val="00AA0AF1"/>
    <w:rsid w:val="00AA16A5"/>
    <w:rsid w:val="00AA2F0D"/>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5EB1"/>
    <w:rsid w:val="00AC6919"/>
    <w:rsid w:val="00AC6942"/>
    <w:rsid w:val="00AC6A3F"/>
    <w:rsid w:val="00AC789D"/>
    <w:rsid w:val="00AD03AA"/>
    <w:rsid w:val="00AD0A07"/>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95"/>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3101"/>
    <w:rsid w:val="00B73248"/>
    <w:rsid w:val="00B73371"/>
    <w:rsid w:val="00B749E3"/>
    <w:rsid w:val="00B755DD"/>
    <w:rsid w:val="00B75741"/>
    <w:rsid w:val="00B7626A"/>
    <w:rsid w:val="00B8030B"/>
    <w:rsid w:val="00B80AB2"/>
    <w:rsid w:val="00B80F2D"/>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33A0"/>
    <w:rsid w:val="00BE3DA8"/>
    <w:rsid w:val="00BE44E9"/>
    <w:rsid w:val="00BE47F5"/>
    <w:rsid w:val="00BE49BF"/>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3012"/>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460C"/>
    <w:rsid w:val="00C96831"/>
    <w:rsid w:val="00CA0F1D"/>
    <w:rsid w:val="00CA2597"/>
    <w:rsid w:val="00CA27AD"/>
    <w:rsid w:val="00CA2F99"/>
    <w:rsid w:val="00CA47A0"/>
    <w:rsid w:val="00CA580E"/>
    <w:rsid w:val="00CA69B5"/>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3C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0762"/>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0F2E"/>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AEE"/>
    <w:rsid w:val="00D87EFF"/>
    <w:rsid w:val="00D90B82"/>
    <w:rsid w:val="00D90DD7"/>
    <w:rsid w:val="00D919CA"/>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C7468"/>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3950"/>
    <w:rsid w:val="00DF4D50"/>
    <w:rsid w:val="00DF51B1"/>
    <w:rsid w:val="00DF625B"/>
    <w:rsid w:val="00E00CB9"/>
    <w:rsid w:val="00E05A25"/>
    <w:rsid w:val="00E06C05"/>
    <w:rsid w:val="00E06D03"/>
    <w:rsid w:val="00E07872"/>
    <w:rsid w:val="00E10E4E"/>
    <w:rsid w:val="00E13D06"/>
    <w:rsid w:val="00E16E56"/>
    <w:rsid w:val="00E17B58"/>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9793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2EF3"/>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6785"/>
    <w:rsid w:val="00EE73AE"/>
    <w:rsid w:val="00EE7568"/>
    <w:rsid w:val="00EE7B80"/>
    <w:rsid w:val="00EE7FA8"/>
    <w:rsid w:val="00EF01D5"/>
    <w:rsid w:val="00EF151D"/>
    <w:rsid w:val="00EF1DA3"/>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DBF"/>
    <w:rsid w:val="00F16F2B"/>
    <w:rsid w:val="00F172D9"/>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4031"/>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5EAA"/>
    <w:rsid w:val="00F662C2"/>
    <w:rsid w:val="00F673D1"/>
    <w:rsid w:val="00F67AB8"/>
    <w:rsid w:val="00F70B72"/>
    <w:rsid w:val="00F70E29"/>
    <w:rsid w:val="00F712B6"/>
    <w:rsid w:val="00F717AB"/>
    <w:rsid w:val="00F73080"/>
    <w:rsid w:val="00F7310C"/>
    <w:rsid w:val="00F738F6"/>
    <w:rsid w:val="00F73D6E"/>
    <w:rsid w:val="00F753A5"/>
    <w:rsid w:val="00F773CD"/>
    <w:rsid w:val="00F776C2"/>
    <w:rsid w:val="00F8017F"/>
    <w:rsid w:val="00F80444"/>
    <w:rsid w:val="00F82FB3"/>
    <w:rsid w:val="00F83BB2"/>
    <w:rsid w:val="00F84C50"/>
    <w:rsid w:val="00F85401"/>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3CAB"/>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F2B"/>
    <w:rsid w:val="00FC46EA"/>
    <w:rsid w:val="00FC47C9"/>
    <w:rsid w:val="00FC4DED"/>
    <w:rsid w:val="00FC507D"/>
    <w:rsid w:val="00FC5B5A"/>
    <w:rsid w:val="00FC62BE"/>
    <w:rsid w:val="00FC661C"/>
    <w:rsid w:val="00FC7B22"/>
    <w:rsid w:val="00FD1513"/>
    <w:rsid w:val="00FD2B3E"/>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073">
      <w:bodyDiv w:val="1"/>
      <w:marLeft w:val="0"/>
      <w:marRight w:val="0"/>
      <w:marTop w:val="0"/>
      <w:marBottom w:val="0"/>
      <w:divBdr>
        <w:top w:val="none" w:sz="0" w:space="0" w:color="auto"/>
        <w:left w:val="none" w:sz="0" w:space="0" w:color="auto"/>
        <w:bottom w:val="none" w:sz="0" w:space="0" w:color="auto"/>
        <w:right w:val="none" w:sz="0" w:space="0" w:color="auto"/>
      </w:divBdr>
    </w:div>
    <w:div w:id="155152108">
      <w:bodyDiv w:val="1"/>
      <w:marLeft w:val="0"/>
      <w:marRight w:val="0"/>
      <w:marTop w:val="0"/>
      <w:marBottom w:val="0"/>
      <w:divBdr>
        <w:top w:val="none" w:sz="0" w:space="0" w:color="auto"/>
        <w:left w:val="none" w:sz="0" w:space="0" w:color="auto"/>
        <w:bottom w:val="none" w:sz="0" w:space="0" w:color="auto"/>
        <w:right w:val="none" w:sz="0" w:space="0" w:color="auto"/>
      </w:divBdr>
    </w:div>
    <w:div w:id="311636769">
      <w:bodyDiv w:val="1"/>
      <w:marLeft w:val="0"/>
      <w:marRight w:val="0"/>
      <w:marTop w:val="0"/>
      <w:marBottom w:val="0"/>
      <w:divBdr>
        <w:top w:val="none" w:sz="0" w:space="0" w:color="auto"/>
        <w:left w:val="none" w:sz="0" w:space="0" w:color="auto"/>
        <w:bottom w:val="none" w:sz="0" w:space="0" w:color="auto"/>
        <w:right w:val="none" w:sz="0" w:space="0" w:color="auto"/>
      </w:divBdr>
    </w:div>
    <w:div w:id="533008079">
      <w:bodyDiv w:val="1"/>
      <w:marLeft w:val="0"/>
      <w:marRight w:val="0"/>
      <w:marTop w:val="0"/>
      <w:marBottom w:val="0"/>
      <w:divBdr>
        <w:top w:val="none" w:sz="0" w:space="0" w:color="auto"/>
        <w:left w:val="none" w:sz="0" w:space="0" w:color="auto"/>
        <w:bottom w:val="none" w:sz="0" w:space="0" w:color="auto"/>
        <w:right w:val="none" w:sz="0" w:space="0" w:color="auto"/>
      </w:divBdr>
    </w:div>
    <w:div w:id="1147863765">
      <w:bodyDiv w:val="1"/>
      <w:marLeft w:val="0"/>
      <w:marRight w:val="0"/>
      <w:marTop w:val="0"/>
      <w:marBottom w:val="0"/>
      <w:divBdr>
        <w:top w:val="none" w:sz="0" w:space="0" w:color="auto"/>
        <w:left w:val="none" w:sz="0" w:space="0" w:color="auto"/>
        <w:bottom w:val="none" w:sz="0" w:space="0" w:color="auto"/>
        <w:right w:val="none" w:sz="0" w:space="0" w:color="auto"/>
      </w:divBdr>
    </w:div>
    <w:div w:id="1176382049">
      <w:bodyDiv w:val="1"/>
      <w:marLeft w:val="0"/>
      <w:marRight w:val="0"/>
      <w:marTop w:val="0"/>
      <w:marBottom w:val="0"/>
      <w:divBdr>
        <w:top w:val="none" w:sz="0" w:space="0" w:color="auto"/>
        <w:left w:val="none" w:sz="0" w:space="0" w:color="auto"/>
        <w:bottom w:val="none" w:sz="0" w:space="0" w:color="auto"/>
        <w:right w:val="none" w:sz="0" w:space="0" w:color="auto"/>
      </w:divBdr>
    </w:div>
    <w:div w:id="1453288444">
      <w:bodyDiv w:val="1"/>
      <w:marLeft w:val="0"/>
      <w:marRight w:val="0"/>
      <w:marTop w:val="0"/>
      <w:marBottom w:val="0"/>
      <w:divBdr>
        <w:top w:val="none" w:sz="0" w:space="0" w:color="auto"/>
        <w:left w:val="none" w:sz="0" w:space="0" w:color="auto"/>
        <w:bottom w:val="none" w:sz="0" w:space="0" w:color="auto"/>
        <w:right w:val="none" w:sz="0" w:space="0" w:color="auto"/>
      </w:divBdr>
    </w:div>
    <w:div w:id="15832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20</Pages>
  <Words>7190</Words>
  <Characters>43140</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17</cp:revision>
  <dcterms:created xsi:type="dcterms:W3CDTF">2020-01-25T14:50:00Z</dcterms:created>
  <dcterms:modified xsi:type="dcterms:W3CDTF">2020-09-08T05:38:00Z</dcterms:modified>
</cp:coreProperties>
</file>